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e962" w14:textId="2d6e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2024 жылғы 5 қаңтардағы № 13-61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9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ШЕШТI: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40 878 мың теңге: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6 217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34 661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40 787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Аққайнар ауылдық округінің бюджетітиісінше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42 656 мың теңге: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12 761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29 895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42 656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Ақсеңгір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52 885 мың теңге: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17 805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35 080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52 885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Ақтерек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49 043мың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17 080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31 963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49 043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Беріктас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44 957 мың теңге: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9 339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35 618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44 957мың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Бозой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121 020 мың теңге: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3 008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118 012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121 020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Дегерес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47 944 мың теңге: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20640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27 304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47 944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Жамбыл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81 398 мың теңге: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27 958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53 440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81 398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Қарақастек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78 330 мың теңге: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20 507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57 823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78 330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Қарасу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141 217 мың теңге: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61 192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80 025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141 217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260 425 мың теңге: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260 365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260 425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Мәтібұлақ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139 211 мың теңге: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18 156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121 055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139 211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Мыңбаев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60 690 мың теңге: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56 952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3 738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60 690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2024-2026 жылдарға арналған Самсы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53 248 мың теңге: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15 946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37 302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53 248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Сарытауқұм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ішінде2024 жылға келесі көлемдерде бекітілсін: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30 358 мың теңге: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2 294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28 064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30 358мың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2024-2026 жылдарға арналған Талап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47 218 мың теңге: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13 891 мың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33 327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47 218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2024-2026 жылдарға арналған Таран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41 950 мың теңге: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12 288 мың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29 662 мың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41 950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2024-2026 жылдарға арналған Теміржол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67 607 мың теңге: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27 546 мың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40 061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67 607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2024-2026 жылдарға арналған Ұзынағаш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709 726 мың теңге: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709 666 мың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709 726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2024-2026 жылдарға арналған Үлгілі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34 759 мың теңге: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4 756 мың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30 003 мың теңге;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34 759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2024-2026 жылдарға арналған Үлкен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70 416 мың теңге: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12 174 мың теңге;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58 242 мың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70 416 мың теңге;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2024-2026 жылдарға арналған Үңгіртас ауылдық округінің бюджетітиісінше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74 304 мың теңге: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20 883 мың теңге;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53 421 мың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74 304 мың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2024-2026 жылдарға арналған Шиен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47 311 мың теңге: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11 993 мың теңге;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35 318мың теңге;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47 311 мың теңге;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2024-2026 жылдарға арналған Шолаққарғалы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2024жылға келесі көлемдерде бекітілсін: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108 534 мың теңге: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108 474 мың теңге;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60 теңге;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108 534 мың теңге;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теңге: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теңге: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А. Сабировқа жүктелсін.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енгiзiледі.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1-қосымша</w:t>
            </w:r>
          </w:p>
        </w:tc>
      </w:tr>
    </w:tbl>
    <w:bookmarkStart w:name="z44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34 661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34 661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шығыстар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2-қосымша</w:t>
            </w:r>
          </w:p>
        </w:tc>
      </w:tr>
    </w:tbl>
    <w:bookmarkStart w:name="z454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2025 жылға арналған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шешіміне3-қосымша</w:t>
            </w:r>
          </w:p>
        </w:tc>
      </w:tr>
    </w:tbl>
    <w:bookmarkStart w:name="z46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2026 жылға арналған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4-қосымша</w:t>
            </w:r>
          </w:p>
        </w:tc>
      </w:tr>
    </w:tbl>
    <w:bookmarkStart w:name="z472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2024жылға арналған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5-қосымша</w:t>
            </w:r>
          </w:p>
        </w:tc>
      </w:tr>
    </w:tbl>
    <w:bookmarkStart w:name="z48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2025 жылға арналған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6-қосымша</w:t>
            </w:r>
          </w:p>
        </w:tc>
      </w:tr>
    </w:tbl>
    <w:bookmarkStart w:name="z49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2026 жылға арналған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05қаңтардағы № 13-61 шешіміне 7-қосымша</w:t>
            </w:r>
          </w:p>
        </w:tc>
      </w:tr>
    </w:tbl>
    <w:bookmarkStart w:name="z499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2024 жылға арналған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8-қосымша</w:t>
            </w:r>
          </w:p>
        </w:tc>
      </w:tr>
    </w:tbl>
    <w:bookmarkStart w:name="z50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2025 жылға арналған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05қаңтардағы № 13-61 шешіміне 9-қосымша</w:t>
            </w:r>
          </w:p>
        </w:tc>
      </w:tr>
    </w:tbl>
    <w:bookmarkStart w:name="z51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Ақсеңгір ауылдық округінің 2026 жылға арналған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10-қосымша</w:t>
            </w:r>
          </w:p>
        </w:tc>
      </w:tr>
    </w:tbl>
    <w:bookmarkStart w:name="z520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2024 жылға арналған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31 963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11-қосымша</w:t>
            </w:r>
          </w:p>
        </w:tc>
      </w:tr>
    </w:tbl>
    <w:bookmarkStart w:name="z529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2025 жылға арналған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12-қосымша</w:t>
            </w:r>
          </w:p>
        </w:tc>
      </w:tr>
    </w:tbl>
    <w:bookmarkStart w:name="z53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Ақтерек ауылдық округінің 2026 жылға арналған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13-қосымша</w:t>
            </w:r>
          </w:p>
        </w:tc>
      </w:tr>
    </w:tbl>
    <w:bookmarkStart w:name="z545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2024 жылға арналған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5 544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14-қосымша</w:t>
            </w:r>
          </w:p>
        </w:tc>
      </w:tr>
    </w:tbl>
    <w:bookmarkStart w:name="z554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2025 жылға арналған бюджеті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15-қосымша</w:t>
            </w:r>
          </w:p>
        </w:tc>
      </w:tr>
    </w:tbl>
    <w:bookmarkStart w:name="z563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Беріктас ауылдық округінің 2026 жылға арналған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16-қосымша</w:t>
            </w:r>
          </w:p>
        </w:tc>
      </w:tr>
    </w:tbl>
    <w:bookmarkStart w:name="z572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2024 жылға арналған бюджеті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17-қосымша</w:t>
            </w:r>
          </w:p>
        </w:tc>
      </w:tr>
    </w:tbl>
    <w:bookmarkStart w:name="z581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2025 жылға арналған бюджеті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18-қосымша</w:t>
            </w:r>
          </w:p>
        </w:tc>
      </w:tr>
    </w:tbl>
    <w:bookmarkStart w:name="z590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2026 жылға арналған бюджеті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19-қосымша</w:t>
            </w:r>
          </w:p>
        </w:tc>
      </w:tr>
    </w:tbl>
    <w:bookmarkStart w:name="z599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2024 жылға арналған бюджеті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20-қосымша</w:t>
            </w:r>
          </w:p>
        </w:tc>
      </w:tr>
    </w:tbl>
    <w:bookmarkStart w:name="z608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2025 жылға арналған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054 қаңтардағы № 13-61 шешіміне 21-қосымша</w:t>
            </w:r>
          </w:p>
        </w:tc>
      </w:tr>
    </w:tbl>
    <w:bookmarkStart w:name="z617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2026 жылға арналған бюджеті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22-қосымша</w:t>
            </w:r>
          </w:p>
        </w:tc>
      </w:tr>
    </w:tbl>
    <w:bookmarkStart w:name="z626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23-қосымша</w:t>
            </w:r>
          </w:p>
        </w:tc>
      </w:tr>
    </w:tbl>
    <w:bookmarkStart w:name="z635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24-қосымша</w:t>
            </w:r>
          </w:p>
        </w:tc>
      </w:tr>
    </w:tbl>
    <w:bookmarkStart w:name="z644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2026 жылға арналған бюджеті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25-қосымша</w:t>
            </w:r>
          </w:p>
        </w:tc>
      </w:tr>
    </w:tbl>
    <w:bookmarkStart w:name="z653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2024 жылға арналған бюджеті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26-қосымша</w:t>
            </w:r>
          </w:p>
        </w:tc>
      </w:tr>
    </w:tbl>
    <w:bookmarkStart w:name="z662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2025 жылға арналған бюджеті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27-қосымша</w:t>
            </w:r>
          </w:p>
        </w:tc>
      </w:tr>
    </w:tbl>
    <w:bookmarkStart w:name="z671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Қарақастек ауылдық округінің 2026 жылға арналған бюджеті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28-қосымша</w:t>
            </w:r>
          </w:p>
        </w:tc>
      </w:tr>
    </w:tbl>
    <w:bookmarkStart w:name="z68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шығыстар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29-қосымша</w:t>
            </w:r>
          </w:p>
        </w:tc>
      </w:tr>
    </w:tbl>
    <w:bookmarkStart w:name="z689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2025 жылға арналған бюджеті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30-қосымша</w:t>
            </w:r>
          </w:p>
        </w:tc>
      </w:tr>
    </w:tbl>
    <w:bookmarkStart w:name="z698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2026 жылға арналған бюджеті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31-қосымша</w:t>
            </w:r>
          </w:p>
        </w:tc>
      </w:tr>
    </w:tbl>
    <w:bookmarkStart w:name="z707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2024 жылға арналған бюджеті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32-қосымша</w:t>
            </w:r>
          </w:p>
        </w:tc>
      </w:tr>
    </w:tbl>
    <w:bookmarkStart w:name="z716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2025 жылға арналған бюджеті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05қаңтардағы № 13-61 шешіміне 33-қосымша</w:t>
            </w:r>
          </w:p>
        </w:tc>
      </w:tr>
    </w:tbl>
    <w:bookmarkStart w:name="z725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2026 жылға арналған бюджеті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34-қосымша</w:t>
            </w:r>
          </w:p>
        </w:tc>
      </w:tr>
    </w:tbl>
    <w:bookmarkStart w:name="z734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2024 жылға арналған бюджеті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35-қосымша</w:t>
            </w:r>
          </w:p>
        </w:tc>
      </w:tr>
    </w:tbl>
    <w:bookmarkStart w:name="z743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2025 жылға арналған бюджеті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36-қосымша</w:t>
            </w:r>
          </w:p>
        </w:tc>
      </w:tr>
    </w:tbl>
    <w:bookmarkStart w:name="z752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2026 жылға арналған бюджеті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37-қосымша</w:t>
            </w:r>
          </w:p>
        </w:tc>
      </w:tr>
    </w:tbl>
    <w:bookmarkStart w:name="z761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2024 жылға арналған бюджеті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38-қосымша</w:t>
            </w:r>
          </w:p>
        </w:tc>
      </w:tr>
    </w:tbl>
    <w:bookmarkStart w:name="z771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2025 жылға арналған бюджеті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39-қосымша</w:t>
            </w:r>
          </w:p>
        </w:tc>
      </w:tr>
    </w:tbl>
    <w:bookmarkStart w:name="z781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2026 жылға арналған бюджеті</w:t>
      </w:r>
    </w:p>
    <w:bookmarkEnd w:id="7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2024 жылғы 05 қаңтардағы № 13-61 шешіміне 40-қосымша</w:t>
            </w:r>
          </w:p>
        </w:tc>
      </w:tr>
    </w:tbl>
    <w:bookmarkStart w:name="z791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2024 жылға арналған бюджеті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мәслихатының2023 жылғы 04 қаңтардағы № 34-163 шешіміне 41-қосымша</w:t>
            </w:r>
          </w:p>
        </w:tc>
      </w:tr>
    </w:tbl>
    <w:bookmarkStart w:name="z800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2025 жылға арналған бюджеті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42-қосымша</w:t>
            </w:r>
          </w:p>
        </w:tc>
      </w:tr>
    </w:tbl>
    <w:bookmarkStart w:name="z809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2026 жылға арналған бюджеті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43-қосымша</w:t>
            </w:r>
          </w:p>
        </w:tc>
      </w:tr>
    </w:tbl>
    <w:bookmarkStart w:name="z818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2024 жылға арналған бюджеті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44-қосымша</w:t>
            </w:r>
          </w:p>
        </w:tc>
      </w:tr>
    </w:tbl>
    <w:bookmarkStart w:name="z827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2025 жылға арналған бюджеті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45-қосымша</w:t>
            </w:r>
          </w:p>
        </w:tc>
      </w:tr>
    </w:tbl>
    <w:bookmarkStart w:name="z83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Сарытауқұм ауылдық округінің 2026 жылға арналған бюджеті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46-қосымша</w:t>
            </w:r>
          </w:p>
        </w:tc>
      </w:tr>
    </w:tbl>
    <w:bookmarkStart w:name="z845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2024 жылға арналған бюджеті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47-қосымша</w:t>
            </w:r>
          </w:p>
        </w:tc>
      </w:tr>
    </w:tbl>
    <w:bookmarkStart w:name="z854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2025 жылға арналған бюджеті</w:t>
      </w:r>
    </w:p>
    <w:bookmarkEnd w:id="7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48-қосымша</w:t>
            </w:r>
          </w:p>
        </w:tc>
      </w:tr>
    </w:tbl>
    <w:bookmarkStart w:name="z863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 ауылдық округінің 2026 жылға арналған бюджеті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13-61шешіміне 49-қосымша</w:t>
            </w:r>
          </w:p>
        </w:tc>
      </w:tr>
    </w:tbl>
    <w:bookmarkStart w:name="z872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2024 жылға арналған бюджеті</w:t>
      </w:r>
    </w:p>
    <w:bookmarkEnd w:id="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50-қосымша</w:t>
            </w:r>
          </w:p>
        </w:tc>
      </w:tr>
    </w:tbl>
    <w:bookmarkStart w:name="z881" w:id="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2025 жылға арналған бюджеті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51-қосымша</w:t>
            </w:r>
          </w:p>
        </w:tc>
      </w:tr>
    </w:tbl>
    <w:bookmarkStart w:name="z890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ауылдық округінің 2026 жылға арналған бюджеті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52-қосымша</w:t>
            </w:r>
          </w:p>
        </w:tc>
      </w:tr>
    </w:tbl>
    <w:bookmarkStart w:name="z899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2024 жылға арналған бюджеті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53-қосымша</w:t>
            </w:r>
          </w:p>
        </w:tc>
      </w:tr>
    </w:tbl>
    <w:bookmarkStart w:name="z908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2025 жылға арналған бюджеті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54-қосымша</w:t>
            </w:r>
          </w:p>
        </w:tc>
      </w:tr>
    </w:tbl>
    <w:bookmarkStart w:name="z917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ауылдық округінің 2026 жылға арналған бюджеті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55-қосымша</w:t>
            </w:r>
          </w:p>
        </w:tc>
      </w:tr>
    </w:tbl>
    <w:bookmarkStart w:name="z926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2024 жылға арналған бюджеті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709 726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56-қосымша</w:t>
            </w:r>
          </w:p>
        </w:tc>
      </w:tr>
    </w:tbl>
    <w:bookmarkStart w:name="z935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2025 жылға арналған бюджеті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57-қосымша</w:t>
            </w:r>
          </w:p>
        </w:tc>
      </w:tr>
    </w:tbl>
    <w:bookmarkStart w:name="z94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2026 жылға арналған бюджеті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58-қосымша</w:t>
            </w:r>
          </w:p>
        </w:tc>
      </w:tr>
    </w:tbl>
    <w:bookmarkStart w:name="z953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2024 жылға арналған бюджеті</w:t>
      </w:r>
    </w:p>
    <w:bookmarkEnd w:id="8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59-қосымша</w:t>
            </w:r>
          </w:p>
        </w:tc>
      </w:tr>
    </w:tbl>
    <w:bookmarkStart w:name="z962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2025 жылға арналған бюджеті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60-қосымша</w:t>
            </w:r>
          </w:p>
        </w:tc>
      </w:tr>
    </w:tbl>
    <w:bookmarkStart w:name="z971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Үлгілі ауылдық округінің 2026 жылға арналған бюджеті</w:t>
      </w:r>
    </w:p>
    <w:bookmarkEnd w:id="9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61-қосымша</w:t>
            </w:r>
          </w:p>
        </w:tc>
      </w:tr>
    </w:tbl>
    <w:bookmarkStart w:name="z980" w:id="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2024 жылға арналған бюджеті</w:t>
      </w:r>
    </w:p>
    <w:bookmarkEnd w:id="9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 61 шешіміне 62-қосымша</w:t>
            </w:r>
          </w:p>
        </w:tc>
      </w:tr>
    </w:tbl>
    <w:bookmarkStart w:name="z989" w:id="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2025 жылға арналған бюджеті</w:t>
      </w:r>
    </w:p>
    <w:bookmarkEnd w:id="9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60 656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13-61шешіміне 63-қосымша</w:t>
            </w:r>
          </w:p>
        </w:tc>
      </w:tr>
    </w:tbl>
    <w:bookmarkStart w:name="z999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2026 жылға арналған бюджеті</w:t>
      </w:r>
    </w:p>
    <w:bookmarkEnd w:id="9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63 226 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64-қосымша</w:t>
            </w:r>
          </w:p>
        </w:tc>
      </w:tr>
    </w:tbl>
    <w:bookmarkStart w:name="z1008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2024 жылға арналған бюджеті</w:t>
      </w:r>
    </w:p>
    <w:bookmarkEnd w:id="9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65-қосымша</w:t>
            </w:r>
          </w:p>
        </w:tc>
      </w:tr>
    </w:tbl>
    <w:bookmarkStart w:name="z1017" w:id="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2025 жылға арналған бюджеті</w:t>
      </w:r>
    </w:p>
    <w:bookmarkEnd w:id="9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66-қосымша</w:t>
            </w:r>
          </w:p>
        </w:tc>
      </w:tr>
    </w:tbl>
    <w:bookmarkStart w:name="z1026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2026 жылға арналған бюджеті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67-қосымша</w:t>
            </w:r>
          </w:p>
        </w:tc>
      </w:tr>
    </w:tbl>
    <w:bookmarkStart w:name="z1035" w:id="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2024 жылға арналған бюджеті</w:t>
      </w:r>
    </w:p>
    <w:bookmarkEnd w:id="9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68-қосымша</w:t>
            </w:r>
          </w:p>
        </w:tc>
      </w:tr>
    </w:tbl>
    <w:bookmarkStart w:name="z1044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2025 жылға арналған бюджеті</w:t>
      </w:r>
    </w:p>
    <w:bookmarkEnd w:id="9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69-қосымша</w:t>
            </w:r>
          </w:p>
        </w:tc>
      </w:tr>
    </w:tbl>
    <w:bookmarkStart w:name="z1053" w:id="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Шиен ауылдық округінің 2026 жылға арналған бюджеті</w:t>
      </w:r>
    </w:p>
    <w:bookmarkEnd w:id="9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70-қосымша</w:t>
            </w:r>
          </w:p>
        </w:tc>
      </w:tr>
    </w:tbl>
    <w:bookmarkStart w:name="z1062" w:id="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2024 жылға арналған бюджеті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71-қосымша</w:t>
            </w:r>
          </w:p>
        </w:tc>
      </w:tr>
    </w:tbl>
    <w:bookmarkStart w:name="z1071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2025 жылға арналған бюджеті</w:t>
      </w:r>
    </w:p>
    <w:bookmarkEnd w:id="9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мәслихатының2024 жылғы 05 қаңтардағы № 13-61 шешіміне 72-қосымша</w:t>
            </w:r>
          </w:p>
        </w:tc>
      </w:tr>
    </w:tbl>
    <w:bookmarkStart w:name="z1080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Шолаққарғалы ауылдық округінің 2026 жылға арналған бюджеті</w:t>
      </w:r>
    </w:p>
    <w:bookmarkEnd w:id="10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