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3107" w14:textId="2293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2023 жылғы 27 желтоқсандағы № VIII-13-58 "Еңбекшіқазақ ауданының 2024-2026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2024 жылғы 16 сәуірдегі № VIII-20-101 шешімі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2024-2026 жылдарға арналған бюджеті туралы" 2023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VIII-13-58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191835 болып тіркелген) шешіміне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2024-2026 жылдарға арналған аудандық бюджет тиісінше осы шешімінің 1, 2 және 3-қосымшаларына сәйкес, оның ішінде 2024 жылға келесі көлемдерде бекітілсін: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36 012 337 мың теңге, оның ішінде: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16 935 884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205 616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2 052 674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16 818 163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37 567 157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671 485 мың теңге,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812 240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140 755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тенге,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0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2 226 305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2 226 305 мың теңге, 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3 288 602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1 133 192 мың теңге;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70 895 мың теңге.".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жылдың 1 қаңтарынан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2024 жылғы "16" cәуірдегі № VIII-20-101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"27" желтоқсандағы № VIII-13-58 шешіміне 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36 012 337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16 935 884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7 805 850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2 642 304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5 163 546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4 200 023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3 340 762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672 928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644 813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164 302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2 052 674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1 103 754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948 920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16 818 163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1 937 984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14 880 179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14 880 179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37 567 157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3 664 441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19 131 446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6 627 879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1 105 194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4 505 877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11 614 283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11 535 998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11 166 098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4 956 415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бюжеттік кредиттеу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қоршаған ортаны қорғау және жер қатынастары саласындағы басқа да қызметтер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812 240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-2 226 305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3 288 602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