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bfba8" w14:textId="3dbfb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Райымбек аудандық мәслихатының 2021 жылғы 27 қыркүйектегі № 13-59 "Райымбек ауданының ауылдық округтерінің жергілікті қоғамдастық жиналыстарының регламенттерін бекіту туралы" шешімінің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Райымбек аудандық мәслихатының 2024 жылғы 6 ақпандағы № 18-105 шешімі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жергілікті мемлекеттік басқару және өзін-өзі басқару туралы" Қазақстан Республикасының Заңының 7-бабының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Райымбек аудандық мәслихаты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Райымбек аудандық мәслихатының 2021 жылғы 27 қыркүйектегі </w:t>
      </w:r>
      <w:r>
        <w:rPr>
          <w:rFonts w:ascii="Times New Roman"/>
          <w:b w:val="false"/>
          <w:i w:val="false"/>
          <w:color w:val="000000"/>
          <w:sz w:val="28"/>
        </w:rPr>
        <w:t>№ 13-59</w:t>
      </w:r>
      <w:r>
        <w:rPr>
          <w:rFonts w:ascii="Times New Roman"/>
          <w:b w:val="false"/>
          <w:i w:val="false"/>
          <w:color w:val="000000"/>
          <w:sz w:val="28"/>
        </w:rPr>
        <w:t xml:space="preserve"> "Райымбек ауданының ауылдық округтерінің жергілікті қоғамдастық жиналыстарының регламенттерін бекіту туралы" (Нормативтік құқықтық актілерді мемлекеттік тіркеу тізілімінде № 159181 болып тіркелген) шешімнің күші жойылды деп танылсын.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С.Мусирбаев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