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2c31" w14:textId="c672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"Талғар ауданының 2024-2026 жылдарға арналған бюджеті туралы" Талғар аудандық мәслихатының 2023 жылғы 26 желтоқсандағы № 16-62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2024 жылғы 19 сәуірдегі № 21-83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Талғар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мәслихатының "Талғар ауданының 2024-2026 жылдарға арналған бюджеті туралы" 2023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16-62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 жаңа редакцияда баяндалсын: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2024-2026 жылдарға арналған аудандық бюджет тиісінше осы шешімнің 1, 2 және 3-қосымшаларына сәйкес, оның ішінде 2024 жылға келесі көлемдерде бекітілсін: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22 554 553 мың теңге: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10 892 222 мың теңге;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194 907 мың теңге;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3 515 153 мың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7 952 271 мың теңге;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20 565 573 мың теңге;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113 683 мың теңге: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162 448 мың теңге;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48 765 мың теңге;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теңге: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–0 теңге;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1 875 297 мың теңге;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(-) 2 463 273 мың теңге: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162 448 мың теңге;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2 625 721 мың теңге;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Ауданның жергілікті атқарушы органының 2024 жылға арналған резерві 238 826 мың теңге сомада бекітілсін."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Талғар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2024 жылғы 19 сәуірдегі № 21-83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26 желтоқсандағы № 16-62 шешіміне 1- 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Қоғамдық тәртіп, қауіпсіздік, құқықтық, сот, қылмыстық-атқару қызметі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мүгедектігі бар адамға жеке көмекшінің және есту бойынша мүгедектігі бар адамға қолмен көрсететін тіл маманының қызметтері мен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Мәдениет, спорт, туризм және ақпараттық кеңістiк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Ауыл-Ел бесігі жобасы шеңберінде ауылдық елді мекендердегі әлеуметтік және инженерлік инфрақұрылымдарды дамыту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болатын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-2 463 273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Қарыздардаң түсімі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мақсатына сай пайдаланылмаған бюджеттік кредиттерді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16 223 552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15 707 746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Қоғамдық тәртіп, қауіпсіздік, құқықтық, сот, қылмыстық-атқару қызметі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2 676 187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1 734 410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1 734 410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мүгедектігі бар адамға жеке көмекшінің және есту бойынша мүгедектігі бар адамға қолмен көрсететін тіл маманының қызметтері мен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1 134 214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7 508 738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7 251 279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3 783 165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2 122 245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1 200 717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2 962 044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2 962 044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1 388 016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1 257 905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Мәдениет, спорт, туризм және ақпараттық кеңістiк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Ауданның (облыстық маңызы бар қаланың) мәдениет, тілдерді дамыту, дене шынықтыру және спорт бөлімі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2 887 274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2 323 286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2 323 286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2 323 286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болатын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Қарыздардаң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мақсатына сай пайдаланылмаған бюджеттік кредиттерді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10 408 476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14 049 635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Қоғамдық тәртіп, қауіпсіздік, құқықтық, сот, қылмыстық-атқару қызметі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2 834 273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817 149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817 149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817 149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мүгедектігі бар адамға жеке көмекшінің және есту бойынша мүгедектігі бар адамға қолмен көрсететін тіл маманының қызметтері мен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1 202 267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адамдардыңқұқықтарын қамтамасыз етуге және өмір сүру сапасын жақсарту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5 642 086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5 382 436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2 104 197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1 200 717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3 278 239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3 278 239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1 520 334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1 257 905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Мәдениет, спорт, туризм және ақпараттық кеңістiк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Мәдениет саласындағы қызмет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Ауданның (облыстық маңызы бар қаланың) мәдениет, тілдерді дамыту, дене шынықтыру және спорт бөлімі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2 920 121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2 355 992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2 355 992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2 323 286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564 129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болатын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Қарыздардаң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мақсатына сай пайдаланылмаған бюджеттік кредиттерді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