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d31d" w14:textId="e7bd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ауданының ауылдық округтерінің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2024 жылғы 4 қаңтардағы № 16-75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13-тармағымен.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Кеген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2024-2026 жылдарға арналған Кеген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532 321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64 186 мың теңге;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468 135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532 321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2024-2026 жылдарға арналған Жалаңаш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138 276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21 077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117 199 мың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138 276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теңге;"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арналған Жылысай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122 266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11 005 мың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111 261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122 266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2024-2026 жылдарға арналған Қарабұлақ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108 306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10 466 мың теңге;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97 840 мың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108 306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теңге;"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арналған Қарқара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101 775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8 228 мың теңге;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93 547 мың теңге, 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101 775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2024-2026 жылдарға арналған Ұзынбұлақ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138 510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9 349 мың теңге;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129 161 мың теңге, оның ішінде: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138 510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Шырғанақ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166 555 мың теңге, оның ішінде: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10 871 мың теңге;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155 684 мың теңге, оның ішінде: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166 555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2024-2026 жылдарға арналған Тасашы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79 970 мың теңге,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6 059 мың теңге;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73 911 мың теңге, оның ішінде: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79 970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Бөлексаз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71 845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4 298 мың теңге;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67 547 мың теңге, оның ішінде: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71 845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2024-2026 жылдарға арналған Тұйық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70 954 мың теңге, оның ішінде: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7 020 мың теңге;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63 934 мың теңге, оның ішінде: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70 954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2024-2026 жылдарға арналған Саты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100 891 мың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12 416 мың теңге;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88 475 мың теңге, оның ішінде: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100 891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2024-2026 жылдарға арналған Алғабас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81 553 мың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5 025 мың теңге;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76 528 мың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81 553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0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0теңге, оның ішінде: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2024 жылдың 1 қаңтарынан бастап қолданысқа енгізіледі.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1-қосымша</w:t>
            </w:r>
          </w:p>
        </w:tc>
      </w:tr>
    </w:tbl>
    <w:bookmarkStart w:name="z228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Кеген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2-қосымша</w:t>
            </w:r>
          </w:p>
        </w:tc>
      </w:tr>
    </w:tbl>
    <w:bookmarkStart w:name="z23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Кеген ауылдық округінің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3-қосымша</w:t>
            </w:r>
          </w:p>
        </w:tc>
      </w:tr>
    </w:tbl>
    <w:bookmarkStart w:name="z24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Кеген ауылдық округінің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4-қосымша</w:t>
            </w:r>
          </w:p>
        </w:tc>
      </w:tr>
    </w:tbl>
    <w:bookmarkStart w:name="z25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Жалаңаш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5-қосымша</w:t>
            </w:r>
          </w:p>
        </w:tc>
      </w:tr>
    </w:tbl>
    <w:bookmarkStart w:name="z26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Жалаңаш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6-қосымша</w:t>
            </w:r>
          </w:p>
        </w:tc>
      </w:tr>
    </w:tbl>
    <w:bookmarkStart w:name="z26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Жалаңаш ауылдық округінің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7-қосымша</w:t>
            </w:r>
          </w:p>
        </w:tc>
      </w:tr>
    </w:tbl>
    <w:bookmarkStart w:name="z276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Жылысай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8-қосымша</w:t>
            </w:r>
          </w:p>
        </w:tc>
      </w:tr>
    </w:tbl>
    <w:bookmarkStart w:name="z28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Жылысай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9-қосымша</w:t>
            </w:r>
          </w:p>
        </w:tc>
      </w:tr>
    </w:tbl>
    <w:bookmarkStart w:name="z29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Жылысай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10-қосымша</w:t>
            </w:r>
          </w:p>
        </w:tc>
      </w:tr>
    </w:tbl>
    <w:bookmarkStart w:name="z30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Қарабұлақ ауылдық округінің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11-қосымша</w:t>
            </w:r>
          </w:p>
        </w:tc>
      </w:tr>
    </w:tbl>
    <w:bookmarkStart w:name="z30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Қарабұлақ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12-қосымша</w:t>
            </w:r>
          </w:p>
        </w:tc>
      </w:tr>
    </w:tbl>
    <w:bookmarkStart w:name="z31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Қарабұлақ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13-қосымша</w:t>
            </w:r>
          </w:p>
        </w:tc>
      </w:tr>
    </w:tbl>
    <w:bookmarkStart w:name="z324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Қарқара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14-қосымша</w:t>
            </w:r>
          </w:p>
        </w:tc>
      </w:tr>
    </w:tbl>
    <w:bookmarkStart w:name="z332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Қарқара ауылдық округінің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15-қосымша</w:t>
            </w:r>
          </w:p>
        </w:tc>
      </w:tr>
    </w:tbl>
    <w:bookmarkStart w:name="z34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Қарқара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16-қосымша</w:t>
            </w:r>
          </w:p>
        </w:tc>
      </w:tr>
    </w:tbl>
    <w:bookmarkStart w:name="z348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Ұзынбұлақ ауылдық округінің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17-қосымша</w:t>
            </w:r>
          </w:p>
        </w:tc>
      </w:tr>
    </w:tbl>
    <w:bookmarkStart w:name="z35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Ұзынбұлақ ауылдық округінің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18-қосымша</w:t>
            </w:r>
          </w:p>
        </w:tc>
      </w:tr>
    </w:tbl>
    <w:bookmarkStart w:name="z36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Ұзынбұлақ ауылдық округінің бюджеті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19-қосымша</w:t>
            </w:r>
          </w:p>
        </w:tc>
      </w:tr>
    </w:tbl>
    <w:bookmarkStart w:name="z372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Шырғанақ ауылдық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20 -қосымша</w:t>
            </w:r>
          </w:p>
        </w:tc>
      </w:tr>
    </w:tbl>
    <w:bookmarkStart w:name="z380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Шырғанақ ауылдық округінің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21 -қосымша</w:t>
            </w:r>
          </w:p>
        </w:tc>
      </w:tr>
    </w:tbl>
    <w:bookmarkStart w:name="z388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Шырғанақ ауылдық округінің бюджеті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22-қосымша</w:t>
            </w:r>
          </w:p>
        </w:tc>
      </w:tr>
    </w:tbl>
    <w:bookmarkStart w:name="z396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Тасашы ауылдық округінің бюджеті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23-қосымша</w:t>
            </w:r>
          </w:p>
        </w:tc>
      </w:tr>
    </w:tbl>
    <w:bookmarkStart w:name="z404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Тасашы ауылдық округінің бюджеті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24-қосымша</w:t>
            </w:r>
          </w:p>
        </w:tc>
      </w:tr>
    </w:tbl>
    <w:bookmarkStart w:name="z412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Тасашы ауылдық округінің бюджеті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25-қосымша</w:t>
            </w:r>
          </w:p>
        </w:tc>
      </w:tr>
    </w:tbl>
    <w:bookmarkStart w:name="z420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Бөлексаз ауылдық округінің бюджеті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26-қосымша</w:t>
            </w:r>
          </w:p>
        </w:tc>
      </w:tr>
    </w:tbl>
    <w:bookmarkStart w:name="z428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Бөлексаз ауылдық округінің бюджеті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27-қосымша</w:t>
            </w:r>
          </w:p>
        </w:tc>
      </w:tr>
    </w:tbl>
    <w:bookmarkStart w:name="z436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Бөлексаз ауылдық округінің бюджеті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28-қосымша</w:t>
            </w:r>
          </w:p>
        </w:tc>
      </w:tr>
    </w:tbl>
    <w:bookmarkStart w:name="z444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Тұйық ауылдық округінің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29-қосымша</w:t>
            </w:r>
          </w:p>
        </w:tc>
      </w:tr>
    </w:tbl>
    <w:bookmarkStart w:name="z45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Тұйық ауылдық округінің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30 -қосымша</w:t>
            </w:r>
          </w:p>
        </w:tc>
      </w:tr>
    </w:tbl>
    <w:bookmarkStart w:name="z460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Тұйық ауылдық округінің бюджеті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31-қосымша</w:t>
            </w:r>
          </w:p>
        </w:tc>
      </w:tr>
    </w:tbl>
    <w:bookmarkStart w:name="z468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Саты ауылдық округінің бюджеті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32-қосымша</w:t>
            </w:r>
          </w:p>
        </w:tc>
      </w:tr>
    </w:tbl>
    <w:bookmarkStart w:name="z476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Саты ауылдық округінің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33-қосымша</w:t>
            </w:r>
          </w:p>
        </w:tc>
      </w:tr>
    </w:tbl>
    <w:bookmarkStart w:name="z484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Саты ауылдық округінің бюджеті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34-қосымша</w:t>
            </w:r>
          </w:p>
        </w:tc>
      </w:tr>
    </w:tbl>
    <w:bookmarkStart w:name="z492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Алғабас ауылдық округінің бюджеті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35-қосымша</w:t>
            </w:r>
          </w:p>
        </w:tc>
      </w:tr>
    </w:tbl>
    <w:bookmarkStart w:name="z501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Алғабас ауылдық округінің бюджеті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 ауданы мәслихатының 2024 жылғы 04 қаңтардағы № 16-75 шешіміне 36-қосымша</w:t>
            </w:r>
          </w:p>
        </w:tc>
      </w:tr>
    </w:tbl>
    <w:bookmarkStart w:name="z51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Алғабас ауылдық округінің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