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42c65" w14:textId="5d42c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өңірлерінде су тасқынынан зардап шеккен адамдар үшін салықтық әкімшілендіруді реттеудің өзге тәртібін белгілеу туралы</w:t>
      </w:r>
    </w:p>
    <w:p>
      <w:pPr>
        <w:spacing w:after="0"/>
        <w:ind w:left="0"/>
        <w:jc w:val="both"/>
      </w:pPr>
      <w:r>
        <w:rPr>
          <w:rFonts w:ascii="Times New Roman"/>
          <w:b w:val="false"/>
          <w:i w:val="false"/>
          <w:color w:val="000000"/>
          <w:sz w:val="28"/>
        </w:rPr>
        <w:t>Қазақстан Республикасы Қаржы министрінің 2024 жылғы 17 сәуірдегі № 219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"Әлеуметтік-экономикалық тұрақтылықты қамтамасыз ету жөніндегі шаралар туралы" Қазақстан Республикасы Президентінің 2020 жылғы 16 наурыздағы </w:t>
      </w:r>
      <w:r>
        <w:rPr>
          <w:rFonts w:ascii="Times New Roman"/>
          <w:b w:val="false"/>
          <w:i w:val="false"/>
          <w:color w:val="000000"/>
          <w:sz w:val="28"/>
        </w:rPr>
        <w:t>№ 286</w:t>
      </w:r>
      <w:r>
        <w:rPr>
          <w:rFonts w:ascii="Times New Roman"/>
          <w:b w:val="false"/>
          <w:i w:val="false"/>
          <w:color w:val="000000"/>
          <w:sz w:val="28"/>
        </w:rPr>
        <w:t xml:space="preserve"> және "Мемлекеттік аппараттың қызметін бюрократиядан арылту жөніндегі шаралар туралы" 2022 жылғы 13 сәуірдегі № 872 </w:t>
      </w:r>
      <w:r>
        <w:rPr>
          <w:rFonts w:ascii="Times New Roman"/>
          <w:b w:val="false"/>
          <w:i w:val="false"/>
          <w:color w:val="000000"/>
          <w:sz w:val="28"/>
        </w:rPr>
        <w:t>Жарлықтарына</w:t>
      </w:r>
      <w:r>
        <w:rPr>
          <w:rFonts w:ascii="Times New Roman"/>
          <w:b w:val="false"/>
          <w:i w:val="false"/>
          <w:color w:val="000000"/>
          <w:sz w:val="28"/>
        </w:rPr>
        <w:t xml:space="preserve"> сәйкес Қазақстан Республикасының өңірлерінде су тасқынынан зардап шеккен адамдар үшін салықтық әкімшілендіруді реттеудің өзге тәртібін белгілеу жөніндегі кейбір мәселелерді шешу мақсатында БҰЙЫРАМЫН:</w:t>
      </w:r>
    </w:p>
    <w:bookmarkEnd w:id="0"/>
    <w:bookmarkStart w:name="z2" w:id="1"/>
    <w:p>
      <w:pPr>
        <w:spacing w:after="0"/>
        <w:ind w:left="0"/>
        <w:jc w:val="both"/>
      </w:pPr>
      <w:r>
        <w:rPr>
          <w:rFonts w:ascii="Times New Roman"/>
          <w:b w:val="false"/>
          <w:i w:val="false"/>
          <w:color w:val="000000"/>
          <w:sz w:val="28"/>
        </w:rPr>
        <w:t>
      1. Жергілікті атқарушы органдар су тасқынынан зардап шеккендердің тізіміне енгізген салық төлеушілер үшін:</w:t>
      </w:r>
    </w:p>
    <w:bookmarkEnd w:id="1"/>
    <w:bookmarkStart w:name="z3" w:id="2"/>
    <w:p>
      <w:pPr>
        <w:spacing w:after="0"/>
        <w:ind w:left="0"/>
        <w:jc w:val="both"/>
      </w:pPr>
      <w:r>
        <w:rPr>
          <w:rFonts w:ascii="Times New Roman"/>
          <w:b w:val="false"/>
          <w:i w:val="false"/>
          <w:color w:val="000000"/>
          <w:sz w:val="28"/>
        </w:rPr>
        <w:t>
      1) төлеу мерзімі 2024 жылғы 1 наурыздан бастап 30 маусымға дейінгі кезеңде басталатын, барлық салық және бюджетке төленетін басқа да міндетті төлемдер, сондай-ақ әлеуметтік төлемдер бойынша төлеуді 2024 жылғы 1 шілдеге дейін кейінге қалдыру ұсынылсын;</w:t>
      </w:r>
    </w:p>
    <w:bookmarkEnd w:id="2"/>
    <w:bookmarkStart w:name="z4" w:id="3"/>
    <w:p>
      <w:pPr>
        <w:spacing w:after="0"/>
        <w:ind w:left="0"/>
        <w:jc w:val="both"/>
      </w:pPr>
      <w:r>
        <w:rPr>
          <w:rFonts w:ascii="Times New Roman"/>
          <w:b w:val="false"/>
          <w:i w:val="false"/>
          <w:color w:val="000000"/>
          <w:sz w:val="28"/>
        </w:rPr>
        <w:t>
      2) 2024 жылғы 1 наурыздан бастап 30 маусымға дейінгі кезеңде басталатын салық есептілігін тапсыру мерзімдері 2024 жылғы 1 шілдеге ауыстырылсын;</w:t>
      </w:r>
    </w:p>
    <w:bookmarkEnd w:id="3"/>
    <w:bookmarkStart w:name="z5" w:id="4"/>
    <w:p>
      <w:pPr>
        <w:spacing w:after="0"/>
        <w:ind w:left="0"/>
        <w:jc w:val="both"/>
      </w:pPr>
      <w:r>
        <w:rPr>
          <w:rFonts w:ascii="Times New Roman"/>
          <w:b w:val="false"/>
          <w:i w:val="false"/>
          <w:color w:val="000000"/>
          <w:sz w:val="28"/>
        </w:rPr>
        <w:t>
      3) мерзімінде орындалмаған салық міндеттемесінің орындалуын қамтамасыз ету және салық берешегін мәжбүрлеп өндіріп алу шараларын қабылдау 2024 жылғы 1 шілдеге дейін тоқтатыла тұрсын;</w:t>
      </w:r>
    </w:p>
    <w:bookmarkEnd w:id="4"/>
    <w:bookmarkStart w:name="z6" w:id="5"/>
    <w:p>
      <w:pPr>
        <w:spacing w:after="0"/>
        <w:ind w:left="0"/>
        <w:jc w:val="both"/>
      </w:pPr>
      <w:r>
        <w:rPr>
          <w:rFonts w:ascii="Times New Roman"/>
          <w:b w:val="false"/>
          <w:i w:val="false"/>
          <w:color w:val="000000"/>
          <w:sz w:val="28"/>
        </w:rPr>
        <w:t>
      4) орындау мерзімі 2024 жылғы 1 наурыздан бастап 30 маусымға дейінгі кезеңде басталатын, камералдық бақылау нәтижелері бойынша мемлекеттік кірістер органдары анықтаған бұзушылықтарды жою туралы хабарламаны орындау мерзімі 2024 жылғы 1 шілдеге дейін ұзартылсын;</w:t>
      </w:r>
    </w:p>
    <w:bookmarkEnd w:id="5"/>
    <w:bookmarkStart w:name="z7" w:id="6"/>
    <w:p>
      <w:pPr>
        <w:spacing w:after="0"/>
        <w:ind w:left="0"/>
        <w:jc w:val="both"/>
      </w:pPr>
      <w:r>
        <w:rPr>
          <w:rFonts w:ascii="Times New Roman"/>
          <w:b w:val="false"/>
          <w:i w:val="false"/>
          <w:color w:val="000000"/>
          <w:sz w:val="28"/>
        </w:rPr>
        <w:t>
      5) мыналар:</w:t>
      </w:r>
    </w:p>
    <w:bookmarkEnd w:id="6"/>
    <w:p>
      <w:pPr>
        <w:spacing w:after="0"/>
        <w:ind w:left="0"/>
        <w:jc w:val="both"/>
      </w:pPr>
      <w:r>
        <w:rPr>
          <w:rFonts w:ascii="Times New Roman"/>
          <w:b w:val="false"/>
          <w:i w:val="false"/>
          <w:color w:val="000000"/>
          <w:sz w:val="28"/>
        </w:rPr>
        <w:t>
      салықтық тексерулерді (кешенді, тақырыптық, қарсы, хронометраждық зерттеп-қарау) тағайындау;</w:t>
      </w:r>
    </w:p>
    <w:bookmarkStart w:name="z8" w:id="7"/>
    <w:p>
      <w:pPr>
        <w:spacing w:after="0"/>
        <w:ind w:left="0"/>
        <w:jc w:val="both"/>
      </w:pPr>
      <w:r>
        <w:rPr>
          <w:rFonts w:ascii="Times New Roman"/>
          <w:b w:val="false"/>
          <w:i w:val="false"/>
          <w:color w:val="000000"/>
          <w:sz w:val="28"/>
        </w:rPr>
        <w:t>
      мерзім ішінде мемлекеттік кірістер органдары жүзеге асыратын тексерулерді жүргізу 2024 жылғы 1 шілдеге дейін тоқтатыла тұрсын;</w:t>
      </w:r>
    </w:p>
    <w:bookmarkEnd w:id="7"/>
    <w:bookmarkStart w:name="z9" w:id="8"/>
    <w:p>
      <w:pPr>
        <w:spacing w:after="0"/>
        <w:ind w:left="0"/>
        <w:jc w:val="both"/>
      </w:pPr>
      <w:r>
        <w:rPr>
          <w:rFonts w:ascii="Times New Roman"/>
          <w:b w:val="false"/>
          <w:i w:val="false"/>
          <w:color w:val="000000"/>
          <w:sz w:val="28"/>
        </w:rPr>
        <w:t>
      6) мерзімінде орындалмаған салық міндеттемелері бойынша 2024 жылғы 1 наурыздан бастап 2024 жылғы 1 шілдеге дейін өсімпұл есептелмесін.</w:t>
      </w:r>
    </w:p>
    <w:bookmarkEnd w:id="8"/>
    <w:bookmarkStart w:name="z10" w:id="9"/>
    <w:p>
      <w:pPr>
        <w:spacing w:after="0"/>
        <w:ind w:left="0"/>
        <w:jc w:val="both"/>
      </w:pPr>
      <w:r>
        <w:rPr>
          <w:rFonts w:ascii="Times New Roman"/>
          <w:b w:val="false"/>
          <w:i w:val="false"/>
          <w:color w:val="000000"/>
          <w:sz w:val="28"/>
        </w:rPr>
        <w:t xml:space="preserve">
      2. Осы бұйрықтың 1-тармағының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салықтық тексерулерді тоқтата тұру мерзімі осындай тексеруді жүргізу мерзіміне, сондай-ақ мемлекеттік кірістер органдары салықтар мен бюджетке төленетін төлемдердің есепке жазылған, есептелген сомасын есептеу немесе қайта қарау бөлігінде талап қою мерзіміне кірмейді деп белгіленсін.</w:t>
      </w:r>
    </w:p>
    <w:bookmarkEnd w:id="9"/>
    <w:bookmarkStart w:name="z11" w:id="10"/>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Қазақстан Республикасының заңнамасында белгіленген тәртіппен осы бұйрыққа қол қойылған күнінен бастап бес жұмыс күні ішінде оның қазақ және орыс тілдеріндегі қағаз және электрондық түрдегі көшірмелерін ресми жариялау және Қазақстан Республикасы нормативтiк құқықтық актiлерiнiң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 қамтамасыз етсін.</w:t>
      </w:r>
    </w:p>
    <w:bookmarkEnd w:id="10"/>
    <w:bookmarkStart w:name="z12" w:id="11"/>
    <w:p>
      <w:pPr>
        <w:spacing w:after="0"/>
        <w:ind w:left="0"/>
        <w:jc w:val="both"/>
      </w:pPr>
      <w:r>
        <w:rPr>
          <w:rFonts w:ascii="Times New Roman"/>
          <w:b w:val="false"/>
          <w:i w:val="false"/>
          <w:color w:val="000000"/>
          <w:sz w:val="28"/>
        </w:rPr>
        <w:t>
      4. Осы бұйрықтың орындалуын бақылау Қазақстан Республикасының жетекшілік ететін қаржы вице-министріне жүктелсін.</w:t>
      </w:r>
    </w:p>
    <w:bookmarkEnd w:id="11"/>
    <w:bookmarkStart w:name="z13" w:id="12"/>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 және 2024 жылғы 1 наурыздан бастап туындаған құқықтық қатынастарға қолданылады.</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Тәкиев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