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5328" w14:textId="e0b5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2024 жылғы 5 сәуірдегі № 1665 қаулысы. Күші жойылды - Шымкент қаласы әкімдігінің 2024 жылғы 1 шілдедегі № 3113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әкiмдiгiнiң 01.07.2024 № 3113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10-бабы 1-1-тармағының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 Ветеринариялық бақылау және қадағалау комитетінің Шымкент қаласы бойынша аумақтық инспекциясының бас мемлекеттік ветеринариялық-санитариялық инспекторының 2024 жылғы 03 сәуірдегі № 05-03/192-И ұсынысы негізінде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Шектеу іс-шаралары: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Шымкент қаласы Тұран ауданы А. Байтұрсынов көшесі № 85Б үй аумағына мысықтан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Шымкент қаласы Әл-Фараби ауданы М. Мәметова көшесі бойына аламаннан құтыру ауруы анықталуына байланысты;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 Тұран ауданы М. Серсенбаев көшесі бойына иттен құтыру ауруы анықталуына байланысты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әкімдігінің 06.05.2024 </w:t>
      </w:r>
      <w:r>
        <w:rPr>
          <w:rFonts w:ascii="Times New Roman"/>
          <w:b w:val="false"/>
          <w:i w:val="false"/>
          <w:color w:val="000000"/>
          <w:sz w:val="28"/>
        </w:rPr>
        <w:t>№ 2200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 Шымкент қаласының ауыл шаруашылығы және ветеринария басқармасы басшысының міндетін атқарушы Т. Мекамбаевқа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 А. Кәрімовке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