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0dcb" w14:textId="6840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арнайы көлік құралдарының заттай нормаларын бекіту туралы" Қазақстан Республикасы Ауыл шаруашылығы министрінің 2015 жылғы 8 желтоқсандағы № 11-3/1070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8 ақпандағы № 45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 Ауыл шаруашылығы министрлігінің арнайы көлік құралдарының заттай нормаларын бекіту туралы" Қазақстан Республикасы Ауыл шаруашылығы министрінің 2015 жылғы 8 желтоқсандағы № 11-3/1070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12477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"Қазақстан Республикасы Бюджет кодексінің 69-бабы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2"/>
    <w:bookmarkStart w:name="z7"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Агроөнеркәсіптік кешендегі мемлекеттік инспекция комитетінің қарамағындағы мемлекеттік мекемелердің арнайы көлік құралдарының заттай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4"/>
    <w:bookmarkStart w:name="z9" w:id="5"/>
    <w:p>
      <w:pPr>
        <w:spacing w:after="0"/>
        <w:ind w:left="0"/>
        <w:jc w:val="both"/>
      </w:pPr>
      <w:r>
        <w:rPr>
          <w:rFonts w:ascii="Times New Roman"/>
          <w:b w:val="false"/>
          <w:i w:val="false"/>
          <w:color w:val="000000"/>
          <w:sz w:val="28"/>
        </w:rPr>
        <w:t>
      1) осы бұйрықтың электрондық көшірмесінің Қазақстан Республикасы Нормативтік құқықтық актілерінің эталондық бақылау банкіне енгізу үшін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10" w:id="6"/>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ресми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қол қойылған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2024 жылғы 8 ақпандағы</w:t>
            </w:r>
            <w:r>
              <w:br/>
            </w:r>
            <w:r>
              <w:rPr>
                <w:rFonts w:ascii="Times New Roman"/>
                <w:b w:val="false"/>
                <w:i w:val="false"/>
                <w:color w:val="000000"/>
                <w:sz w:val="20"/>
              </w:rPr>
              <w:t>№ 45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11-3/1070 бұйрығына</w:t>
            </w:r>
            <w:r>
              <w:br/>
            </w:r>
            <w:r>
              <w:rPr>
                <w:rFonts w:ascii="Times New Roman"/>
                <w:b w:val="false"/>
                <w:i w:val="false"/>
                <w:color w:val="000000"/>
                <w:sz w:val="20"/>
              </w:rPr>
              <w:t>1-қосымша</w:t>
            </w:r>
          </w:p>
        </w:tc>
      </w:tr>
    </w:tbl>
    <w:bookmarkStart w:name="z17" w:id="9"/>
    <w:p>
      <w:pPr>
        <w:spacing w:after="0"/>
        <w:ind w:left="0"/>
        <w:jc w:val="left"/>
      </w:pPr>
      <w:r>
        <w:rPr>
          <w:rFonts w:ascii="Times New Roman"/>
          <w:b/>
          <w:i w:val="false"/>
          <w:color w:val="000000"/>
        </w:rPr>
        <w:t xml:space="preserve"> Қазақстан Республикасы Ауыл шаруашылығы министрлігінің Агроөнеркәсіптік кешендегі мемлекеттік инспекция комитетінің қарамағындағы мемлекеттік мекемелердің арнайы көлік құралдарының заттай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мерзімі,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нормалардың анықтамасы мен қолданылуын нақтылайтын сипаттамалары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субъектілердi инспекциялық және жедел басқаруды жүргiзу үшiн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мемлекеттік инспекция комитеті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 базасындағы көлік құралы, бензинді, қозғалтқыш көлемі 3000 текше сантиметрге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мемлекеттік инспекция комитетінің облыстық аумақтық инспекциялары,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vMerge/>
            <w:tcBorders>
              <w:top w:val="nil"/>
              <w:left w:val="single" w:color="cfcfcf" w:sz="5"/>
              <w:bottom w:val="single" w:color="cfcfcf" w:sz="5"/>
              <w:right w:val="single" w:color="cfcfcf" w:sz="5"/>
            </w:tcBorders>
          </w:tcPr>
          <w:p/>
        </w:tc>
      </w:tr>
    </w:tbl>
    <w:bookmarkStart w:name="z18" w:id="10"/>
    <w:p>
      <w:pPr>
        <w:spacing w:after="0"/>
        <w:ind w:left="0"/>
        <w:jc w:val="both"/>
      </w:pPr>
      <w:r>
        <w:rPr>
          <w:rFonts w:ascii="Times New Roman"/>
          <w:b w:val="false"/>
          <w:i w:val="false"/>
          <w:color w:val="000000"/>
          <w:sz w:val="28"/>
        </w:rPr>
        <w:t>
      Ескертпе:* арнайы көлік құралы – шаруашылық субъектілердi инспекциялық және жедел басқаруды жүргiзуге арналған жеңіл автомобиль базасындағы көлік құралы.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