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7eeb" w14:textId="c387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мониторингті жүзеге асыратын мемлекеттік ұйымдарды қамтамасыз етудің заттай нормаларын бекіту туралы" Қазақстан Республикасы Ауыл шаруашылығы министрінің 2015 жылғы 26 маусымдағы № 15-07/572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13 ақпандағы № 58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"Фитосанитариялық мониторингті жүзеге асыратын мемлекеттік ұйымдарды қамтамасыз етудің заттай нормаларын бекіту туралы" Қазақстан Республикасы Ауыл шаруашылығы министрінің 2015 жылғы 26 маусымдағы № 15-07/572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11810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кодексінің 69-бабы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4" w:id="2"/>
    <w:p>
      <w:pPr>
        <w:spacing w:after="0"/>
        <w:ind w:left="0"/>
        <w:jc w:val="both"/>
      </w:pPr>
      <w:r>
        <w:rPr>
          <w:rFonts w:ascii="Times New Roman"/>
          <w:b w:val="false"/>
          <w:i w:val="false"/>
          <w:color w:val="000000"/>
          <w:sz w:val="28"/>
        </w:rPr>
        <w:t xml:space="preserve">
      көрсетілген бұйрықпен бекітілген фитосанитариялық мониторингті жүзеге асыратын мемлекеттік ұйымдарды қамтамасыз етудің </w:t>
      </w:r>
      <w:r>
        <w:rPr>
          <w:rFonts w:ascii="Times New Roman"/>
          <w:b w:val="false"/>
          <w:i w:val="false"/>
          <w:color w:val="000000"/>
          <w:sz w:val="28"/>
        </w:rPr>
        <w:t>заттай 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13 ақпандағы</w:t>
            </w:r>
            <w:r>
              <w:br/>
            </w:r>
            <w:r>
              <w:rPr>
                <w:rFonts w:ascii="Times New Roman"/>
                <w:b w:val="false"/>
                <w:i w:val="false"/>
                <w:color w:val="000000"/>
                <w:sz w:val="20"/>
              </w:rPr>
              <w:t>№ 58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15-07/572 бұйрығымен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Фитосанитариялық мониторингті жүзеге асыратын мемлекеттік ұйымдарды қамтамасыз етудің заттай нормалары</w:t>
      </w:r>
    </w:p>
    <w:bookmarkEnd w:id="8"/>
    <w:bookmarkStart w:name="z13" w:id="9"/>
    <w:p>
      <w:pPr>
        <w:spacing w:after="0"/>
        <w:ind w:left="0"/>
        <w:jc w:val="left"/>
      </w:pPr>
      <w:r>
        <w:rPr>
          <w:rFonts w:ascii="Times New Roman"/>
          <w:b/>
          <w:i w:val="false"/>
          <w:color w:val="000000"/>
        </w:rPr>
        <w:t xml:space="preserve"> 1-тарау. Автомобиль көлігінің тиесілілік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функционалдық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Қозғалтқышының көлемі 3000 текше сантиметрге дейінгі, жүріп өту мүмкіндігі жоғары жеңіл автомобиль көлігі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байқаулар үшін (барлық аймақтар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мемлекеттік мекемесінің (бұдан әрі - РФД және БӘО) әрбір аудандық, қалалық, облыстық филиалдарына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жұмыстар үшін (солтүстік аймақ),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филиалына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 жалға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жұмыстар үшін (шығыс аймақ),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филиалына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 жалға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жұмыстар үшін (батыс аймақ),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филиалына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 жалға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жұмыстар үшін (оңтүстік аймақ),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филиалдарына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 жалға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жұмыстар үшін (орталық аймақ),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филиалына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 жалға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жұмыстар үшін (барлық аймақтар үшін),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облыстық филиалына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тұрақты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орталық аппаратына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bl>
    <w:bookmarkStart w:name="z14" w:id="10"/>
    <w:p>
      <w:pPr>
        <w:spacing w:after="0"/>
        <w:ind w:left="0"/>
        <w:jc w:val="both"/>
      </w:pPr>
      <w:r>
        <w:rPr>
          <w:rFonts w:ascii="Times New Roman"/>
          <w:b w:val="false"/>
          <w:i w:val="false"/>
          <w:color w:val="000000"/>
          <w:sz w:val="28"/>
        </w:rPr>
        <w:t xml:space="preserve">
      Ескертпе: солтүстік аймаққа Ақмола, Қостанай және Солтүстік Қазақстан облыстарында орналасқан аудандар жатады; шығыс аймаққа Алматы, Шығыс Қазақстан, Павлодар облыстары мен Абай және Жетісу облыстарында орналасқан аудандар жатады; батыс аймаққа Маңғыстау, Атырау, Ақтөбе және Батыс Қазақстан облыстарында орналасқан аудандар жатады; орталық аймаққа Қарағанды облысы мен Ұлытау облысында орналасқан аудандар жатады; оңтүстік аймаққа Жамбыл, Қызылорда және Түркістан облыстарында орналасқан аудандар жатады. </w:t>
      </w:r>
    </w:p>
    <w:bookmarkEnd w:id="10"/>
    <w:p>
      <w:pPr>
        <w:spacing w:after="0"/>
        <w:ind w:left="0"/>
        <w:jc w:val="both"/>
      </w:pPr>
      <w:r>
        <w:rPr>
          <w:rFonts w:ascii="Times New Roman"/>
          <w:b w:val="false"/>
          <w:i w:val="false"/>
          <w:color w:val="000000"/>
          <w:sz w:val="28"/>
        </w:rPr>
        <w:t>
      5 айға жалға алынған автокөлік құралдарының саны және оларды жалға алу мерзімдері нақты қалыптасқан фитосанитариялық жағдайға және әрбір аймақта қосымша жалға алынған автокөлік құралдарына қажеттілікке байланысты аймақ ішінде және аймақтар арасында өзгереді.</w:t>
      </w:r>
    </w:p>
    <w:bookmarkStart w:name="z15" w:id="11"/>
    <w:p>
      <w:pPr>
        <w:spacing w:after="0"/>
        <w:ind w:left="0"/>
        <w:jc w:val="left"/>
      </w:pPr>
      <w:r>
        <w:rPr>
          <w:rFonts w:ascii="Times New Roman"/>
          <w:b/>
          <w:i w:val="false"/>
          <w:color w:val="000000"/>
        </w:rPr>
        <w:t xml:space="preserve"> 2-тарау. Оптикалық аспаптардың және басқа құрал-саймандар мен құрылғылардың тиесілілік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 микроскопы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стереоскопиялық микроскоп (бинокуляр)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етілген биологиялық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мен құрылғылар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жәндіктерді жинауға арналған аспиратор (эксгаустер)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27,5x22,5x50 сантиметр, түйреуіштегі жәндіктерді жинауға арналған энтомологиялық қорап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23x13x8 сантиметр коллекциялық қорап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Бақша пышағы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 күрек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 шығаруға арналған сым тордан жасалған шарбақ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Сыпыртқы-щетка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үлгілерін алуға арналған сүңгі, қаптағы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 сүңгісі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тік скальпель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 қайшы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жәндіктерді түйреуге арналған № 00,0; жәндіктер жабыстырылған карантиндік пластиналарды түйреуге арналған № 1, 2, 3, 4 (әр нөмірді) энтомологиялық түйреуіш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Жәндіктерге арналған қозғалмалы түзетуіш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12,3x8,5x2,5 сантиметр, жұмыс коллекциясына арналған мақта қабаты бар, беті шыны қорап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20,4x15,3x2,5 сантиметр, жұмыс коллекциясына арналған мақта қабаты бар, беті шыны қорап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қолшам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Гербарий 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Шөптесін өсімдіктерден жәндіктерді жинауға арналған бөзден жасалған энтомологиялық торлы дорба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1,5x1,5 метр, жәндіктерді ағаштар мен талдардан сілкіп жинауға арналған бөз мата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қалақша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15x25 сантиметр және 20x30 сантиметр, сынамалар мен үлгілерге арналған бөзден немесе полиэтиленнен жасалған қапшық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сынамасын алуға арналған бұрғы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 ұшы үшкір, екінші жағы жалпақ көз пинцет, ұзындығы 15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ұзындығы 25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жәндіктерді ұстауға арналған жұмсақ пинцет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екі жақты дәріханалық шпатель, ұзындығы 16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Препаральды, энтомологиялық ине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Себуге арналған ілмек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қайшы, ұзындығы 15-18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тік қайшы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ысқыш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шпатель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Пробиркаларға арналған резеңке тығын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литрге арналған полиэтилен тығын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литрге арналған полиэтилен тығын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Дәріханалық, қабықтан жасалған, әртүрлі тығын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160x50 миллиметр, үлкен, құрсақты тілуге арналған скальпель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100x0,6 миллиметр, анатомиялық тік пинцет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150x2,4 миллиметр, анатомиялық жалпы мақсатқа арналған пинцет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250x2,4 миллиметр, анатомиялық, жалпы мақсатқа арналған пинцет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үшкір қайшы, ұзындығы 100 миллиметр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бір ұшы үшкір қайшы, ұзындығы 140 миллиметр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шпатель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немесе металдан жасалған, пробиркаларға арналған штатив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Құйғышқа (10 данаға) арналған штатив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штатив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пробиркаға арналған металл штатив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пробиркаға арналған металл штатив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Пробиркаларды кептіруге арналған қазықтары бар штатив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Тамшуырға арналған штатив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Эмальданған шара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Мырышталған шелек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Спирттегішке арналған үштаған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Рулетка, ұзындығы 10 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170 мм, ұшы өтпейтін тік қайшы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Пробиркаларға арналған қысқыш баспақ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bl>
    <w:bookmarkStart w:name="z16" w:id="12"/>
    <w:p>
      <w:pPr>
        <w:spacing w:after="0"/>
        <w:ind w:left="0"/>
        <w:jc w:val="left"/>
      </w:pPr>
      <w:r>
        <w:rPr>
          <w:rFonts w:ascii="Times New Roman"/>
          <w:b/>
          <w:i w:val="false"/>
          <w:color w:val="000000"/>
        </w:rPr>
        <w:t xml:space="preserve"> 3-тарау. Зертханалық аспаптар мен ыдыстардың тиесілілік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зертханалық аспаптар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аулағыш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бөлімшесіне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аулағыш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залалдануын талдағыш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ыдысты кептіруге арналған құрылғы (термошкаф)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себу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Кенелерді және басқа да жәндіктерді анықтауға арналған оптикалық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Кептіргіш шкаф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зертханалық таразы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тастары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Инспектордың жылжымалы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елеуіш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өсіретін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Циста бөлгіш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аралас монша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Пробиркаларға арналған жуғыш үстел машинасы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елеуіш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елеуіш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Горяев камерасы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Феромонды аулағыш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х15 миллиметр, энтомологиялық, жалпақ түпті және арамшөптердің тұқымдарына арналған пробирка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және облыстық филиалдарына және орталық аппараттың құрылымдық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 х15 миллиметр, энтомологиялық, жалпақ түпті және арамшөптердің тұқымдарына арналған пробирка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30 х 10 миллиметр, энтомологиялық, жалпақ түпті және арамшөптердің тұқымдарына арналған пробирка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Центрифугалық пробирка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пробирка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0,8 х 4,2 сантиметр пробирка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1,0 х 5,0 сантиметр пробирка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7 сантиметр сағат тәрізді шынылар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сантиметр Петри тостағаны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5 сантиметр Кох тостағаны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миллилитр шыны химиялық стакан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 миллилитр шыны химиялық стакан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500 миллилитр шыны химиялық стакан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миллилитр Эрленмейер колбасы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 миллилитр өлшеуіш цилиндр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250 миллилитр өлшеуіш цилиндр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500 миллилитр өлшеуіш цилиндр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 миллилитр өлшеуіш цилиндр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миллилитр кептелген пипеткасы бар тамшылатқыш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пипетка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0,1 литр кептелген тығыны бар банка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0,25 литр кептелген тығыны бар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0,5 литр кептелген тығыны бар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 литр кептелген тығыны бар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0,1 литр кептелген қақпағы бар эксикатор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 литр кептелген қақпағы бар эксикатор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литр кептелген қақпағы бар эксикатор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Спиртті және басқа сұйықтықтарды сақтауға арналған кептелген тығыны бар шыны ыдыс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30 сантиметр қалың шыныдан жасалған кристаллизатор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0,75 литр тар мойынды, жалпақ түпті колба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250 миллилитр, 5 миллиметрден бөлінген мензурка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миллилитр фарфор тигель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миллилитр фарфор тигель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миллилитр парафинге және қайнатуға арналған тигель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15 сантиметр келсабы бар фарфор ұнтақтағыш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75х25х1,2 миллиметр шеті тегістелген төсеніш шыны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Шұңқыры бар төсеніш шыны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18х18 миллиметр жабын шыны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24х24 х0,18 миллиметр жабын шыны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сантиметр шыны құйғыш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Оптикаға арналған шыны қалпақ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таяқша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 миллилитр тар мойынды шыны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250 миллилитр тар мойынды шыны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500 миллилитр тар мойынды шыны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1000 миллилитр тар мойынды шыны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Буландыруға арналған фарфор тостаған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миллилитр қалың қабырғалы кептелген қақпағы бар немесе ветеринариялық бюкс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миллилитр қалың қабырғалы кептелген қақпағы бар немесе ветеринариялық бюкс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Жәндіктерге арналған қабықтан жасалған тығыны бар морилка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литр кептелген тығыны бар шыны цилиндр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 литр кептелген тығыны бар шыны цилиндр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0,5 литр кептелген тығыны бар шыны цилиндр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шыныларды сақтауға арналған планшет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bl>
    <w:bookmarkStart w:name="z17" w:id="13"/>
    <w:p>
      <w:pPr>
        <w:spacing w:after="0"/>
        <w:ind w:left="0"/>
        <w:jc w:val="left"/>
      </w:pPr>
      <w:r>
        <w:rPr>
          <w:rFonts w:ascii="Times New Roman"/>
          <w:b/>
          <w:i w:val="false"/>
          <w:color w:val="000000"/>
        </w:rPr>
        <w:t xml:space="preserve"> 4-тарау. Химиялық реактивтердің және басқа өндіріске және шаруашылыққа қажетті материалдардың тиесілілік нормалары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шаруашылыққа қажетті химиялық реактивтер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bl>
    <w:bookmarkStart w:name="z18" w:id="14"/>
    <w:p>
      <w:pPr>
        <w:spacing w:after="0"/>
        <w:ind w:left="0"/>
        <w:jc w:val="left"/>
      </w:pPr>
      <w:r>
        <w:rPr>
          <w:rFonts w:ascii="Times New Roman"/>
          <w:b/>
          <w:i w:val="false"/>
          <w:color w:val="000000"/>
        </w:rPr>
        <w:t xml:space="preserve"> 5-тарау. Цифрлық, коммуникациялық және өзге де қосымша жабдықтардың, оның ішінде бағдарламалық қамтылымның тиесілілік нормалары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орталық аппаратының аудандық, қалалық, облыстық филиалдары мен құрылымдық бөлімшенің әрбір басшысына, маманына, зертханашысына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орталық аппаратының аудандық, қалалық, облыстық филиалдары мен құрылымдық бөлімшенің әрбір басшысына, маманына, зертханашысына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Геоақпараттық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орталық аппаратына, облыстық және аудандық филиалдарына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Пилотсыз ұшу аппараты (дрон)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облыстық филиалына,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bl>
    <w:bookmarkStart w:name="z19" w:id="15"/>
    <w:p>
      <w:pPr>
        <w:spacing w:after="0"/>
        <w:ind w:left="0"/>
        <w:jc w:val="left"/>
      </w:pPr>
      <w:r>
        <w:rPr>
          <w:rFonts w:ascii="Times New Roman"/>
          <w:b/>
          <w:i w:val="false"/>
          <w:color w:val="000000"/>
        </w:rPr>
        <w:t xml:space="preserve"> 6-тарау. Жабдықтар мен жорықтық құралдарының тиесілілік нормалары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қайық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Термосөмкелер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зерттеуші үшін</w:t>
            </w:r>
          </w:p>
        </w:tc>
      </w:tr>
    </w:tbl>
    <w:bookmarkStart w:name="z20" w:id="16"/>
    <w:p>
      <w:pPr>
        <w:spacing w:after="0"/>
        <w:ind w:left="0"/>
        <w:jc w:val="left"/>
      </w:pPr>
      <w:r>
        <w:rPr>
          <w:rFonts w:ascii="Times New Roman"/>
          <w:b/>
          <w:i w:val="false"/>
          <w:color w:val="000000"/>
        </w:rPr>
        <w:t xml:space="preserve"> 7-тарау. Карантиндік объектілерді және ерекше қауіпті зиянды организмдерді анықтау жөніндегі зерттеп-қарау жұмыстарына арналған нормалар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Зиянкестің және аурудың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жұмысының  сатысы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зерттеушіге  бір жұмыс күніне арналған норма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Америкалық ақ көбелек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екінші жастағы құрттары бар бірлі-жарым ұялардың пайда болу кезеңі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РФД және БӘО-ның әрбір аудандық, қалалық, облыстық филиалдарына және орталық аппаратының құрылымдық бөлімшесіне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жеміс жемірі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дернәсілдер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гүл трипсі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вегетация кезеңінде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алтын түстес жұмырқұрты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жүгері қоңызы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Калифорниялық қалқаншалы сымыр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 имаго</w:t>
            </w:r>
          </w:p>
          <w:p>
            <w:pPr>
              <w:spacing w:after="20"/>
              <w:ind w:left="20"/>
              <w:jc w:val="both"/>
            </w:pPr>
            <w:r>
              <w:rPr>
                <w:rFonts w:ascii="Times New Roman"/>
                <w:b w:val="false"/>
                <w:i w:val="false"/>
                <w:color w:val="000000"/>
                <w:sz w:val="20"/>
              </w:rPr>
              <w:t>
(ірі алаптардада)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 имаго</w:t>
            </w:r>
          </w:p>
          <w:p>
            <w:pPr>
              <w:spacing w:after="20"/>
              <w:ind w:left="20"/>
              <w:jc w:val="both"/>
            </w:pPr>
            <w:r>
              <w:rPr>
                <w:rFonts w:ascii="Times New Roman"/>
                <w:b w:val="false"/>
                <w:i w:val="false"/>
                <w:color w:val="000000"/>
                <w:sz w:val="20"/>
              </w:rPr>
              <w:t>
(үй жанындағы жерлерде)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жертаған жапырақтары өскеннен гүлденуге дейін, жаппай зерттеп-қарау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конверттік тәсілмен зерттеп-қараған кезде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 гүлдеу алдында, жинау алдында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Жұпсыз жібек көбелегі  (азиалық кіші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құрттар бойынша, жұмыртқа жайлаған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күйігі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көктемде,күзде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мұртты қоңыздың түрлері, азиялық мұртты қоңыз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қатерлі ісігі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Комсток сымыры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имаго, дернәсіл, жұмыртқа жайлаған, ірі алаптарда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жанындағы жерлерде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нүктелі дән қоңызы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дақылдарының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зерттеп-қарау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зиянкестері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1-зерттеп-қарау</w:t>
            </w:r>
          </w:p>
          <w:p>
            <w:pPr>
              <w:spacing w:after="20"/>
              <w:ind w:left="20"/>
              <w:jc w:val="both"/>
            </w:pPr>
            <w:r>
              <w:rPr>
                <w:rFonts w:ascii="Times New Roman"/>
                <w:b w:val="false"/>
                <w:i w:val="false"/>
                <w:color w:val="000000"/>
                <w:sz w:val="20"/>
              </w:rPr>
              <w:t>
(өрмекші кене)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2-зерттеп-қарау</w:t>
            </w:r>
          </w:p>
          <w:p>
            <w:pPr>
              <w:spacing w:after="20"/>
              <w:ind w:left="20"/>
              <w:jc w:val="both"/>
            </w:pPr>
            <w:r>
              <w:rPr>
                <w:rFonts w:ascii="Times New Roman"/>
                <w:b w:val="false"/>
                <w:i w:val="false"/>
                <w:color w:val="000000"/>
                <w:sz w:val="20"/>
              </w:rPr>
              <w:t>
(өрмекші кене және мақта көбелегі)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3-зерттеп-қарау</w:t>
            </w:r>
          </w:p>
          <w:p>
            <w:pPr>
              <w:spacing w:after="20"/>
              <w:ind w:left="20"/>
              <w:jc w:val="both"/>
            </w:pPr>
            <w:r>
              <w:rPr>
                <w:rFonts w:ascii="Times New Roman"/>
                <w:b w:val="false"/>
                <w:i w:val="false"/>
                <w:color w:val="000000"/>
                <w:sz w:val="20"/>
              </w:rPr>
              <w:t>
(өрмекші кене және мақта көбелегі)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Гессен шыбыны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пупари бойынша (көктем,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жайлағанбойынша (жазда)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бақашық қандала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қыстап шыққан және қыстайтын қандалалар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 дернәсілдер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Колорадо қоңызы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 тәрізді кеміргіштер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санын есепке алу бойынша жаздық зерттеп-қарау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Шегіртке зиянкестері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күбіршектері бойынша (көктем,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дернәсілдер бойынша, шағылысу және жұмыртқалау кезінде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Дәннің сұр көбелегі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қыстап шыққан және қыстайтын құрттар бойынша (көктем,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 ору кезінде (жазда)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Сарышұнақтар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індерін санау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қоңыздары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қоңыздар бойынша жаздық зерттеп-қарау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дернәсілдер бойынша күздік зерттеп-қарау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Америкалық қызанақ күйесі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көбелектер және құрттар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жібек көбелегі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 және жұмыртқа жайлаған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Қоңыр-мәрмәр қандала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майлы дақылдар егістігі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күйесі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құрттардың I, II, III ұрпағы бойынша, көбелек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арамшөптердің өсуі кезеңінде егістерді көктемгі-жаздық және жаздық-күздік зерттеп-қарау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зебра чипі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Қызанақтардың вирустық аурулары: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bl>
    <w:bookmarkStart w:name="z21" w:id="17"/>
    <w:p>
      <w:pPr>
        <w:spacing w:after="0"/>
        <w:ind w:left="0"/>
        <w:jc w:val="left"/>
      </w:pPr>
      <w:r>
        <w:rPr>
          <w:rFonts w:ascii="Times New Roman"/>
          <w:b/>
          <w:i w:val="false"/>
          <w:color w:val="000000"/>
        </w:rPr>
        <w:t xml:space="preserve"> 8-тарау. Кеңсе бөлмелерінің тиесілілік нормалары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облыстық филиалына және орталық аппаратына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және қалалық филиалдарына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орталық аппаратына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кабинеті (бір жұмыскерге)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 мәжіліс залы, мұрағат, көбейту-көшірмесі, серверлік, жабдықтарға, мүкәммал мен кеңсе керек-жарақтарына арналған қоймалар)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жиынның 25%-і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облыстық филиалына және орталық аппаратына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 мәжіліс залы, мұрағат, көбейту-көшірмеі, серверлік, жабдықтарға, мүкәммал мен кеңсе керек-жарақтарына арналған қоймалар)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жиынның 20%-і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және қалалық филиалдарына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камералары, дәретханалар, жеке  гигиенаға арналған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жиынның 20%-і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әрбір аудандық, қалалық, облыстық филиалдарына және орталық аппараттың құрылымдық бөлімшелеріне</w:t>
            </w:r>
          </w:p>
        </w:tc>
      </w:tr>
    </w:tbl>
    <w:bookmarkStart w:name="z22" w:id="18"/>
    <w:p>
      <w:pPr>
        <w:spacing w:after="0"/>
        <w:ind w:left="0"/>
        <w:jc w:val="left"/>
      </w:pPr>
      <w:r>
        <w:rPr>
          <w:rFonts w:ascii="Times New Roman"/>
          <w:b/>
          <w:i w:val="false"/>
          <w:color w:val="000000"/>
        </w:rPr>
        <w:t xml:space="preserve"> 9-тарау. Жұмыскерлерді арнайы киіммен және басқа да жеке қорғаныс құралдарымен қамтамасыз ету нормалары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аяқ киімнің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бас киім (кепи)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аудандық, қалалық, облыстық филиалдарының және орталық аппарат құрылымдық бөлімшелерінің әрбір штаттық мамандарына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жұқтырмайтын сіңдірілген мақта-матадан тігілген костюм (күртеше мен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 киімі (бәтінке)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Әмбабап, жұмыс қолғаптары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Газаэрозолды респиратор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бас киімі бар медициналық халат (қалпақ)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 және БӘО-ның аудандық, қалалық, облыстық филиалдарының және орталық аппараттың құрылымдық бөлімшелерінің маман зертханашыларына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резеңке қолғаптар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үш қабатты маска, бір рет қолданылатын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