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721d8" w14:textId="17721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 Балық шаруашылығы комитетінің аумақтық бөлімшелерінің ережелерін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министрлігінің Балық шаруашылығы комитеті Төрағасының м.а. 2024 жылғы 14 ақпандағы № 30-9/27 бұйрығы</w:t>
      </w:r>
    </w:p>
    <w:p>
      <w:pPr>
        <w:spacing w:after="0"/>
        <w:ind w:left="0"/>
        <w:jc w:val="both"/>
      </w:pPr>
      <w:bookmarkStart w:name="z4" w:id="0"/>
      <w:r>
        <w:rPr>
          <w:rFonts w:ascii="Times New Roman"/>
          <w:b w:val="false"/>
          <w:i w:val="false"/>
          <w:color w:val="000000"/>
          <w:sz w:val="28"/>
        </w:rPr>
        <w:t xml:space="preserve">
      "Қазақстан Республикасы Ауыл шаруашылығы министрлігінің кейбір мәселелері туралы" Қазақстан Республикасы Үкіметінің 2005 жылғы 6 сәуіріндегі № 310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Ауыл шаруашылығы министрлігінің Балық шаруашылығы комитеті туралы ережені бекіту туралы" Қазақстан Республикасы Ауыл шаруашылығы министрінің 2024 жылғы 8 ақпандағы № 46 </w:t>
      </w:r>
      <w:r>
        <w:rPr>
          <w:rFonts w:ascii="Times New Roman"/>
          <w:b w:val="false"/>
          <w:i w:val="false"/>
          <w:color w:val="000000"/>
          <w:sz w:val="28"/>
        </w:rPr>
        <w:t>бұйрығына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1. Қоса берілген:</w:t>
      </w:r>
    </w:p>
    <w:bookmarkEnd w:id="1"/>
    <w:bookmarkStart w:name="z6"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Ауыл шаруашылығы министрлігі Балық шаруашылығы комитетінің Арал-Сырдария облысаралық бассейндік балық шаруашылығы инспекциясы" республикалық мемлекеттік мекемесінің ережесі;</w:t>
      </w:r>
    </w:p>
    <w:bookmarkEnd w:id="2"/>
    <w:bookmarkStart w:name="z7"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Ауыл шаруашылығы министрлігі Балық шаруашылығы комитетінің Балқаш-Алакөл облысаралық бассейндік балық шаруашылығы инспекциясы" республикалық мемлекеттік мекемесінің ережесі;</w:t>
      </w:r>
    </w:p>
    <w:bookmarkEnd w:id="3"/>
    <w:bookmarkStart w:name="z8"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Ауыл шаруашылығы министрлігі Балық шаруашылығы комитетінің Зайсан-Ертіс облысаралық бассейндік балық шаруашылығы инспекциясы" республикалық мемлекеттік мекемесінің ережесі;</w:t>
      </w:r>
    </w:p>
    <w:bookmarkEnd w:id="4"/>
    <w:bookmarkStart w:name="z9"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Ауыл шаруашылығы министрлігі Балық шаруашылығы комитетінің Есіл облысаралық бассейндік балық шаруашылығы инспекциясы" республикалық мемлекеттік мекемесінің ережесі;</w:t>
      </w:r>
    </w:p>
    <w:bookmarkEnd w:id="5"/>
    <w:bookmarkStart w:name="z10"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Ауыл шаруашылығы министрлігі Балық шаруашылығы комитетінің Жайық-Каспий облысаралық бассейндік балық шаруашылығы инспекциясы" республикалық мемлекеттік мекемесінің ережесі;</w:t>
      </w:r>
    </w:p>
    <w:bookmarkEnd w:id="6"/>
    <w:bookmarkStart w:name="z11"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Ауыл шаруашылығы министрлігі Балық шаруашылығы комитеті Нұра-Сарысу облысаралық бассейндік балық шаруашылығы инспекциясы" республикалық мемлекеттік мекемесінің ережесі;</w:t>
      </w:r>
    </w:p>
    <w:bookmarkEnd w:id="7"/>
    <w:bookmarkStart w:name="z12"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Ауыл шаруашылығы министрлігі Балық шаруашылығы комитетінің Тобыл-Торғай облысаралық бассейндік балық шаруашылығы инспекциясы" республикалық мемлекеттік мекемесінің ережесі;</w:t>
      </w:r>
    </w:p>
    <w:bookmarkEnd w:id="8"/>
    <w:bookmarkStart w:name="z13"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Ауыл шаруашылығы министрлігі Балық шаруашылығы комитетінің Шу-Талас облысаралық бассейндік балық шаруашылығы инспекциясы" республикалық мемлекеттік мекемесінің ережесі бекітілсін.</w:t>
      </w:r>
    </w:p>
    <w:bookmarkEnd w:id="9"/>
    <w:bookmarkStart w:name="z14" w:id="10"/>
    <w:p>
      <w:pPr>
        <w:spacing w:after="0"/>
        <w:ind w:left="0"/>
        <w:jc w:val="both"/>
      </w:pPr>
      <w:r>
        <w:rPr>
          <w:rFonts w:ascii="Times New Roman"/>
          <w:b w:val="false"/>
          <w:i w:val="false"/>
          <w:color w:val="000000"/>
          <w:sz w:val="28"/>
        </w:rPr>
        <w:t>
      2. Мыналар:</w:t>
      </w:r>
    </w:p>
    <w:bookmarkEnd w:id="10"/>
    <w:bookmarkStart w:name="z15" w:id="11"/>
    <w:p>
      <w:pPr>
        <w:spacing w:after="0"/>
        <w:ind w:left="0"/>
        <w:jc w:val="both"/>
      </w:pPr>
      <w:r>
        <w:rPr>
          <w:rFonts w:ascii="Times New Roman"/>
          <w:b w:val="false"/>
          <w:i w:val="false"/>
          <w:color w:val="000000"/>
          <w:sz w:val="28"/>
        </w:rPr>
        <w:t xml:space="preserve">
      1) "Қазақстан Республикасы Экология, геология және табиғи ресурстар министрлігі Балық шаруашылығы комитеті облысаралық бассейндік балық шаруашылығы инспекцияларының ережелерін бекіту туралы" Қазақстан Республикасы Экология, геология және табиғи ресурстар министрлігі Балық шаруашылығы комитеті төрағасының 2021 жылғы 4 тамызындағы № 30-9/83 </w:t>
      </w:r>
      <w:r>
        <w:rPr>
          <w:rFonts w:ascii="Times New Roman"/>
          <w:b w:val="false"/>
          <w:i w:val="false"/>
          <w:color w:val="000000"/>
          <w:sz w:val="28"/>
        </w:rPr>
        <w:t>бұйрығының</w:t>
      </w:r>
      <w:r>
        <w:rPr>
          <w:rFonts w:ascii="Times New Roman"/>
          <w:b w:val="false"/>
          <w:i w:val="false"/>
          <w:color w:val="000000"/>
          <w:sz w:val="28"/>
        </w:rPr>
        <w:t>;</w:t>
      </w:r>
    </w:p>
    <w:bookmarkEnd w:id="11"/>
    <w:bookmarkStart w:name="z16" w:id="12"/>
    <w:p>
      <w:pPr>
        <w:spacing w:after="0"/>
        <w:ind w:left="0"/>
        <w:jc w:val="both"/>
      </w:pPr>
      <w:r>
        <w:rPr>
          <w:rFonts w:ascii="Times New Roman"/>
          <w:b w:val="false"/>
          <w:i w:val="false"/>
          <w:color w:val="000000"/>
          <w:sz w:val="28"/>
        </w:rPr>
        <w:t xml:space="preserve">
      2) "Қазақстан Республикасы Экология, геология және табиғи ресурстар министрлігі Балық шаруашылығы комитеті облысаралық бассейндік балық шаруашылығы инспекцияларының ережелерін бекіту туралы" Қазақстан Республикасы Экология, геология және табиғи ресурстар министрлігінің Балық шаруашылығы комитеті төрағасының 2022 жылғы 4 тамызындағы № 30-9/83 бұйрығына өзгерістер енгізу туралы" Қазақстан Республикасы Экология, геология және табиғи ресурстар министрлігі Балық шаруашылығы комитеті төрағасының 2023 жылғы 15 ақпандағы № 30-9/23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12"/>
    <w:bookmarkStart w:name="z17" w:id="13"/>
    <w:p>
      <w:pPr>
        <w:spacing w:after="0"/>
        <w:ind w:left="0"/>
        <w:jc w:val="both"/>
      </w:pPr>
      <w:r>
        <w:rPr>
          <w:rFonts w:ascii="Times New Roman"/>
          <w:b w:val="false"/>
          <w:i w:val="false"/>
          <w:color w:val="000000"/>
          <w:sz w:val="28"/>
        </w:rPr>
        <w:t>
      3. Қазақстан Республикасы Ауыл шаруашылығы министрлігі Балық шаруашылығы комитетінің Кадр, ұйымдастыру және құқықтық жұмыс басқармасы осы бұйрықты Қазақстан Республикасы Ауыл шаруашылығы министрлігі Балық шаруашылығы комитетінің аумақтық бөлімшелеріне жеткізсін.</w:t>
      </w:r>
    </w:p>
    <w:bookmarkEnd w:id="13"/>
    <w:bookmarkStart w:name="z18" w:id="14"/>
    <w:p>
      <w:pPr>
        <w:spacing w:after="0"/>
        <w:ind w:left="0"/>
        <w:jc w:val="both"/>
      </w:pPr>
      <w:r>
        <w:rPr>
          <w:rFonts w:ascii="Times New Roman"/>
          <w:b w:val="false"/>
          <w:i w:val="false"/>
          <w:color w:val="000000"/>
          <w:sz w:val="28"/>
        </w:rPr>
        <w:t>
      4. Қазақстан Республикасы Ауыл шаруашылығы министрлігі министрлігі Балық шаруашылығы комитетінің аумақтық бөлімшелерінің басшылары заңнамада белгіленген тәртіппен осы бұйрықты іске асыру үшін қажетті шараларды қабылдасын.</w:t>
      </w:r>
    </w:p>
    <w:bookmarkEnd w:id="14"/>
    <w:bookmarkStart w:name="z19" w:id="15"/>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министрлігі</w:t>
            </w:r>
          </w:p>
          <w:p>
            <w:pPr>
              <w:spacing w:after="20"/>
              <w:ind w:left="20"/>
              <w:jc w:val="both"/>
            </w:pPr>
            <w:r>
              <w:rPr>
                <w:rFonts w:ascii="Times New Roman"/>
                <w:b w:val="false"/>
                <w:i/>
                <w:color w:val="000000"/>
                <w:sz w:val="20"/>
              </w:rPr>
              <w:t>Балық шаруашылығы  комитетінің</w:t>
            </w:r>
          </w:p>
          <w:p>
            <w:pPr>
              <w:spacing w:after="20"/>
              <w:ind w:left="20"/>
              <w:jc w:val="both"/>
            </w:pPr>
            <w:r>
              <w:rPr>
                <w:rFonts w:ascii="Times New Roman"/>
                <w:b w:val="false"/>
                <w:i/>
                <w:color w:val="000000"/>
                <w:sz w:val="20"/>
              </w:rPr>
              <w:t>Төрағасының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Жүнісов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w:t>
            </w:r>
            <w:r>
              <w:br/>
            </w:r>
            <w:r>
              <w:rPr>
                <w:rFonts w:ascii="Times New Roman"/>
                <w:b w:val="false"/>
                <w:i w:val="false"/>
                <w:color w:val="000000"/>
                <w:sz w:val="20"/>
              </w:rPr>
              <w:t>Балық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2024 жылғы 14 ақпандағы</w:t>
            </w:r>
            <w:r>
              <w:br/>
            </w:r>
            <w:r>
              <w:rPr>
                <w:rFonts w:ascii="Times New Roman"/>
                <w:b w:val="false"/>
                <w:i w:val="false"/>
                <w:color w:val="000000"/>
                <w:sz w:val="20"/>
              </w:rPr>
              <w:t>№ 30-9/27 бұйрығының</w:t>
            </w:r>
            <w:r>
              <w:br/>
            </w:r>
            <w:r>
              <w:rPr>
                <w:rFonts w:ascii="Times New Roman"/>
                <w:b w:val="false"/>
                <w:i w:val="false"/>
                <w:color w:val="000000"/>
                <w:sz w:val="20"/>
              </w:rPr>
              <w:t>1-қосымшасы</w:t>
            </w:r>
          </w:p>
        </w:tc>
      </w:tr>
    </w:tbl>
    <w:bookmarkStart w:name="z22" w:id="16"/>
    <w:p>
      <w:pPr>
        <w:spacing w:after="0"/>
        <w:ind w:left="0"/>
        <w:jc w:val="left"/>
      </w:pPr>
      <w:r>
        <w:rPr>
          <w:rFonts w:ascii="Times New Roman"/>
          <w:b/>
          <w:i w:val="false"/>
          <w:color w:val="000000"/>
        </w:rPr>
        <w:t xml:space="preserve"> "Қазақстан Республикасы Ауыл шаруашылығы министрлігі Балық шаруашылығы комитетінің Арал-Сырдария облысаралық бассейндік балық шаруашылығы инспекциясы" республикалық мемлекеттік мекемеcі туралы ереже</w:t>
      </w:r>
    </w:p>
    <w:bookmarkEnd w:id="16"/>
    <w:bookmarkStart w:name="z23" w:id="17"/>
    <w:p>
      <w:pPr>
        <w:spacing w:after="0"/>
        <w:ind w:left="0"/>
        <w:jc w:val="left"/>
      </w:pPr>
      <w:r>
        <w:rPr>
          <w:rFonts w:ascii="Times New Roman"/>
          <w:b/>
          <w:i w:val="false"/>
          <w:color w:val="000000"/>
        </w:rPr>
        <w:t xml:space="preserve"> 1-тарау. Жалпы ережелер</w:t>
      </w:r>
    </w:p>
    <w:bookmarkEnd w:id="17"/>
    <w:bookmarkStart w:name="z24" w:id="18"/>
    <w:p>
      <w:pPr>
        <w:spacing w:after="0"/>
        <w:ind w:left="0"/>
        <w:jc w:val="both"/>
      </w:pPr>
      <w:r>
        <w:rPr>
          <w:rFonts w:ascii="Times New Roman"/>
          <w:b w:val="false"/>
          <w:i w:val="false"/>
          <w:color w:val="000000"/>
          <w:sz w:val="28"/>
        </w:rPr>
        <w:t>
      1. "Қазақстан Республикасы Ауыл шаруашылығы министрлігі Балық шаруашылығы комитетінің Арал-Сырдария облысаралық бассейндік балық шаруашылығы инспекциясы" республикалық мемлекеттік мекемесі (бұдан әрi – Инспекция) Қазақстан Республикасы Ауыл шаруашылығы министрлігінің Балық шаруашылығы комитеті (бұдан әрі – Комитет) құзыретi шегінде Шымкент қаласы, Қызылорда және Түркістан облыстары әкімшілік шекарасының шегіндегі Арал-Сырдария бассейнінің аумағында және су айдындарында (су қорғау белдеуі мен аймағын, жағалау жиегін және санитарлық қорғау аймағын қоса алғанда) балық ресурстарын және басқа да су жануарларын қорғау, өсiмiн молайту және пайдалану саласындағы іске асыру, реттеушілік, бақылау және қадағалау функцияларын жүзеге асыратын аумақтық бөлімше болып табылады.</w:t>
      </w:r>
    </w:p>
    <w:bookmarkEnd w:id="18"/>
    <w:bookmarkStart w:name="z25" w:id="19"/>
    <w:p>
      <w:pPr>
        <w:spacing w:after="0"/>
        <w:ind w:left="0"/>
        <w:jc w:val="both"/>
      </w:pPr>
      <w:r>
        <w:rPr>
          <w:rFonts w:ascii="Times New Roman"/>
          <w:b w:val="false"/>
          <w:i w:val="false"/>
          <w:color w:val="000000"/>
          <w:sz w:val="28"/>
        </w:rPr>
        <w:t xml:space="preserve">
      2. Инспекция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p>
    <w:bookmarkEnd w:id="19"/>
    <w:bookmarkStart w:name="z26" w:id="20"/>
    <w:p>
      <w:pPr>
        <w:spacing w:after="0"/>
        <w:ind w:left="0"/>
        <w:jc w:val="both"/>
      </w:pPr>
      <w:r>
        <w:rPr>
          <w:rFonts w:ascii="Times New Roman"/>
          <w:b w:val="false"/>
          <w:i w:val="false"/>
          <w:color w:val="000000"/>
          <w:sz w:val="28"/>
        </w:rPr>
        <w:t>
      3. Инспекция Комитеттің ведомстволық бағынысындағы заңды тұлға болып табылады, мемлекеттік мекеменің ұйымдық-құқықтық нысанындағы өз атауындағы мемлекеттік тілде көрсетілген мөрі мен мөртаңбалары, белгіленген үлгідегі бланкілері, қажет болғанда Қазақстан Республикасының заңнамасына сәйкес қазынашылық органдарында шоттары болады.</w:t>
      </w:r>
    </w:p>
    <w:bookmarkEnd w:id="20"/>
    <w:bookmarkStart w:name="z27" w:id="21"/>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21"/>
    <w:bookmarkStart w:name="z28" w:id="22"/>
    <w:p>
      <w:pPr>
        <w:spacing w:after="0"/>
        <w:ind w:left="0"/>
        <w:jc w:val="both"/>
      </w:pPr>
      <w:r>
        <w:rPr>
          <w:rFonts w:ascii="Times New Roman"/>
          <w:b w:val="false"/>
          <w:i w:val="false"/>
          <w:color w:val="000000"/>
          <w:sz w:val="28"/>
        </w:rPr>
        <w:t>
      5. Инспекция заңнамаға сәйкес уәкілеттік берілген болса, ол мемлекеттің атынан азаматтық-құқықтық қатынастардың тарапы болуға құқылы.</w:t>
      </w:r>
    </w:p>
    <w:bookmarkEnd w:id="22"/>
    <w:bookmarkStart w:name="z29" w:id="23"/>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рәсімделетін шешімдер қабылдайды.</w:t>
      </w:r>
    </w:p>
    <w:bookmarkEnd w:id="23"/>
    <w:bookmarkStart w:name="z30" w:id="24"/>
    <w:p>
      <w:pPr>
        <w:spacing w:after="0"/>
        <w:ind w:left="0"/>
        <w:jc w:val="both"/>
      </w:pPr>
      <w:r>
        <w:rPr>
          <w:rFonts w:ascii="Times New Roman"/>
          <w:b w:val="false"/>
          <w:i w:val="false"/>
          <w:color w:val="000000"/>
          <w:sz w:val="28"/>
        </w:rPr>
        <w:t>
      7. Инспекция құрылымын және штат санын Комитет төрағасы бекiтедi.</w:t>
      </w:r>
    </w:p>
    <w:bookmarkEnd w:id="24"/>
    <w:bookmarkStart w:name="z31" w:id="25"/>
    <w:p>
      <w:pPr>
        <w:spacing w:after="0"/>
        <w:ind w:left="0"/>
        <w:jc w:val="both"/>
      </w:pPr>
      <w:r>
        <w:rPr>
          <w:rFonts w:ascii="Times New Roman"/>
          <w:b w:val="false"/>
          <w:i w:val="false"/>
          <w:color w:val="000000"/>
          <w:sz w:val="28"/>
        </w:rPr>
        <w:t>
      8. Заңды тұлғаның орналасқан жері: Қазақстан Республикасы, 120008, Қызылорда облысы, Қызылорда қаласы, А.Иманов көшесі, 125.</w:t>
      </w:r>
    </w:p>
    <w:bookmarkEnd w:id="25"/>
    <w:bookmarkStart w:name="z32" w:id="26"/>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 Балық шаруашылығы комитетiнің Арал-Сырдария облысаралық бассейндік балық шаруашылығы инспекциясы" республикалық мемлекеттiк мекемесi.</w:t>
      </w:r>
    </w:p>
    <w:bookmarkEnd w:id="26"/>
    <w:bookmarkStart w:name="z33" w:id="27"/>
    <w:p>
      <w:pPr>
        <w:spacing w:after="0"/>
        <w:ind w:left="0"/>
        <w:jc w:val="both"/>
      </w:pPr>
      <w:r>
        <w:rPr>
          <w:rFonts w:ascii="Times New Roman"/>
          <w:b w:val="false"/>
          <w:i w:val="false"/>
          <w:color w:val="000000"/>
          <w:sz w:val="28"/>
        </w:rPr>
        <w:t xml:space="preserve">
      10. Осы Ереже Инспекцияның құрылтай құжаты болып табылады. </w:t>
      </w:r>
    </w:p>
    <w:bookmarkEnd w:id="27"/>
    <w:bookmarkStart w:name="z34" w:id="28"/>
    <w:p>
      <w:pPr>
        <w:spacing w:after="0"/>
        <w:ind w:left="0"/>
        <w:jc w:val="both"/>
      </w:pPr>
      <w:r>
        <w:rPr>
          <w:rFonts w:ascii="Times New Roman"/>
          <w:b w:val="false"/>
          <w:i w:val="false"/>
          <w:color w:val="000000"/>
          <w:sz w:val="28"/>
        </w:rPr>
        <w:t xml:space="preserve">
      11. Инспекцияның қызметiн қаржыландыру республикалық бюджет қаражаты есебінен жүзеге асырылады. </w:t>
      </w:r>
    </w:p>
    <w:bookmarkEnd w:id="28"/>
    <w:bookmarkStart w:name="z35" w:id="29"/>
    <w:p>
      <w:pPr>
        <w:spacing w:after="0"/>
        <w:ind w:left="0"/>
        <w:jc w:val="both"/>
      </w:pPr>
      <w:r>
        <w:rPr>
          <w:rFonts w:ascii="Times New Roman"/>
          <w:b w:val="false"/>
          <w:i w:val="false"/>
          <w:color w:val="000000"/>
          <w:sz w:val="28"/>
        </w:rPr>
        <w:t>
      12. Инспекцияның кәсіпкерлік субъектілерімен Инспекция функциялары болып табылатын міндеттерді орындау тұрғысынан шарттық қатынастар жасауға тыйым салынады.</w:t>
      </w:r>
    </w:p>
    <w:bookmarkEnd w:id="29"/>
    <w:bookmarkStart w:name="z36" w:id="30"/>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30"/>
    <w:bookmarkStart w:name="z37" w:id="31"/>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31"/>
    <w:bookmarkStart w:name="z38" w:id="32"/>
    <w:p>
      <w:pPr>
        <w:spacing w:after="0"/>
        <w:ind w:left="0"/>
        <w:jc w:val="both"/>
      </w:pPr>
      <w:r>
        <w:rPr>
          <w:rFonts w:ascii="Times New Roman"/>
          <w:b w:val="false"/>
          <w:i w:val="false"/>
          <w:color w:val="000000"/>
          <w:sz w:val="28"/>
        </w:rPr>
        <w:t>
      13. Мақсаты: балық ресурстарын және басқа да су жануарларын қорғау, өсімін молайту және пайдалану саласындағы мемлекеттік саясатты іске асыру.</w:t>
      </w:r>
    </w:p>
    <w:bookmarkEnd w:id="32"/>
    <w:bookmarkStart w:name="z39" w:id="33"/>
    <w:p>
      <w:pPr>
        <w:spacing w:after="0"/>
        <w:ind w:left="0"/>
        <w:jc w:val="both"/>
      </w:pPr>
      <w:r>
        <w:rPr>
          <w:rFonts w:ascii="Times New Roman"/>
          <w:b w:val="false"/>
          <w:i w:val="false"/>
          <w:color w:val="000000"/>
          <w:sz w:val="28"/>
        </w:rPr>
        <w:t>
      14. Инспекция құқықтары мен міндеттері:</w:t>
      </w:r>
    </w:p>
    <w:bookmarkEnd w:id="33"/>
    <w:bookmarkStart w:name="z40" w:id="34"/>
    <w:p>
      <w:pPr>
        <w:spacing w:after="0"/>
        <w:ind w:left="0"/>
        <w:jc w:val="both"/>
      </w:pPr>
      <w:r>
        <w:rPr>
          <w:rFonts w:ascii="Times New Roman"/>
          <w:b w:val="false"/>
          <w:i w:val="false"/>
          <w:color w:val="000000"/>
          <w:sz w:val="28"/>
        </w:rPr>
        <w:t>
      1) құзыретілігі шегінде құқықтық актілер әзірлеуге қатысу;</w:t>
      </w:r>
    </w:p>
    <w:bookmarkEnd w:id="34"/>
    <w:bookmarkStart w:name="z41" w:id="35"/>
    <w:p>
      <w:pPr>
        <w:spacing w:after="0"/>
        <w:ind w:left="0"/>
        <w:jc w:val="both"/>
      </w:pPr>
      <w:r>
        <w:rPr>
          <w:rFonts w:ascii="Times New Roman"/>
          <w:b w:val="false"/>
          <w:i w:val="false"/>
          <w:color w:val="000000"/>
          <w:sz w:val="28"/>
        </w:rPr>
        <w:t>
      2) мемлекеттік органдардан және басқа да ұйымдардан, олардың лауазымдық тұлғаларынан қажетті ақпаратты және материалдарды заңнамада белгіленген тәртіпте сұрату және алу;</w:t>
      </w:r>
    </w:p>
    <w:bookmarkEnd w:id="35"/>
    <w:bookmarkStart w:name="z42" w:id="36"/>
    <w:p>
      <w:pPr>
        <w:spacing w:after="0"/>
        <w:ind w:left="0"/>
        <w:jc w:val="both"/>
      </w:pPr>
      <w:r>
        <w:rPr>
          <w:rFonts w:ascii="Times New Roman"/>
          <w:b w:val="false"/>
          <w:i w:val="false"/>
          <w:color w:val="000000"/>
          <w:sz w:val="28"/>
        </w:rPr>
        <w:t>
      3) Инспекцияның құзыретілігіне кіретін мәселелер бойынша қолданыстағы заңнаманы қолдану жөнінде түсіндірме мен түсініктемелер беру;</w:t>
      </w:r>
    </w:p>
    <w:bookmarkEnd w:id="36"/>
    <w:bookmarkStart w:name="z43" w:id="37"/>
    <w:p>
      <w:pPr>
        <w:spacing w:after="0"/>
        <w:ind w:left="0"/>
        <w:jc w:val="both"/>
      </w:pPr>
      <w:r>
        <w:rPr>
          <w:rFonts w:ascii="Times New Roman"/>
          <w:b w:val="false"/>
          <w:i w:val="false"/>
          <w:color w:val="000000"/>
          <w:sz w:val="28"/>
        </w:rPr>
        <w:t>
      4) жергілікті атқарушы органға қажет болған жағдайда жергілікті маңызы бар су айдындары және (немесе) учаскелеріне жаңа су айдындарын енгізу бойынша ұсыныс беру;</w:t>
      </w:r>
    </w:p>
    <w:bookmarkEnd w:id="37"/>
    <w:bookmarkStart w:name="z44" w:id="38"/>
    <w:p>
      <w:pPr>
        <w:spacing w:after="0"/>
        <w:ind w:left="0"/>
        <w:jc w:val="both"/>
      </w:pPr>
      <w:r>
        <w:rPr>
          <w:rFonts w:ascii="Times New Roman"/>
          <w:b w:val="false"/>
          <w:i w:val="false"/>
          <w:color w:val="000000"/>
          <w:sz w:val="28"/>
        </w:rPr>
        <w:t>
      5) балық ресурстарын және басқа да су жануарларын қорғау, өсімін молайту және пайдалану саласында мемлекеттік бақылау және қадағалау жүргізу кезінде бекітілген ережелерге сәйкес арнаулы құралдар мен қызметтік қаруды пайдалану;</w:t>
      </w:r>
    </w:p>
    <w:bookmarkEnd w:id="38"/>
    <w:bookmarkStart w:name="z45" w:id="39"/>
    <w:p>
      <w:pPr>
        <w:spacing w:after="0"/>
        <w:ind w:left="0"/>
        <w:jc w:val="both"/>
      </w:pPr>
      <w:r>
        <w:rPr>
          <w:rFonts w:ascii="Times New Roman"/>
          <w:b w:val="false"/>
          <w:i w:val="false"/>
          <w:color w:val="000000"/>
          <w:sz w:val="28"/>
        </w:rPr>
        <w:t>
      6) балық ресурстарын және басқа да су жануарларын қорғау, өсімін молайту және пайдалану саласындағы қызметті жүзеге асыратын уәкілетті орган ведомствосының аумақтық бөлімшелерін бекітілген нормаларға сәйкес материалдық-техникалық құралдармен толықтыру;</w:t>
      </w:r>
    </w:p>
    <w:bookmarkEnd w:id="39"/>
    <w:bookmarkStart w:name="z46" w:id="40"/>
    <w:p>
      <w:pPr>
        <w:spacing w:after="0"/>
        <w:ind w:left="0"/>
        <w:jc w:val="both"/>
      </w:pPr>
      <w:r>
        <w:rPr>
          <w:rFonts w:ascii="Times New Roman"/>
          <w:b w:val="false"/>
          <w:i w:val="false"/>
          <w:color w:val="000000"/>
          <w:sz w:val="28"/>
        </w:rPr>
        <w:t>
      7) мемлекеттік көрсетілетін қызметтердің қолжетімділігін қамтамасыз ету;</w:t>
      </w:r>
    </w:p>
    <w:bookmarkEnd w:id="40"/>
    <w:bookmarkStart w:name="z47" w:id="41"/>
    <w:p>
      <w:pPr>
        <w:spacing w:after="0"/>
        <w:ind w:left="0"/>
        <w:jc w:val="both"/>
      </w:pPr>
      <w:r>
        <w:rPr>
          <w:rFonts w:ascii="Times New Roman"/>
          <w:b w:val="false"/>
          <w:i w:val="false"/>
          <w:color w:val="000000"/>
          <w:sz w:val="28"/>
        </w:rPr>
        <w:t>
      8) мемлекеттік қызметтерді алушылардың мемлекеттік қызметтерді көрсету тәртібі туралы хабардар болуын қамтамасыз ету;</w:t>
      </w:r>
    </w:p>
    <w:bookmarkEnd w:id="41"/>
    <w:bookmarkStart w:name="z48" w:id="42"/>
    <w:p>
      <w:pPr>
        <w:spacing w:after="0"/>
        <w:ind w:left="0"/>
        <w:jc w:val="both"/>
      </w:pPr>
      <w:r>
        <w:rPr>
          <w:rFonts w:ascii="Times New Roman"/>
          <w:b w:val="false"/>
          <w:i w:val="false"/>
          <w:color w:val="000000"/>
          <w:sz w:val="28"/>
        </w:rPr>
        <w:t>
      9) мемлекеттік қызметтер көрсету сапасын бағалау және мемлекеттік қызметтер көрсету сапасын бақылау жөніндегі уәкілетті органға, ақпараттандыру саласындағы уәкілетті органға мемлекеттік қызметтер көрсету сапасына бағалау жүргізу үшін тиісті ақпарат беруге қатысу;</w:t>
      </w:r>
    </w:p>
    <w:bookmarkEnd w:id="42"/>
    <w:bookmarkStart w:name="z49" w:id="43"/>
    <w:p>
      <w:pPr>
        <w:spacing w:after="0"/>
        <w:ind w:left="0"/>
        <w:jc w:val="both"/>
      </w:pPr>
      <w:r>
        <w:rPr>
          <w:rFonts w:ascii="Times New Roman"/>
          <w:b w:val="false"/>
          <w:i w:val="false"/>
          <w:color w:val="000000"/>
          <w:sz w:val="28"/>
        </w:rPr>
        <w:t>
      10) заңнамада белгіленген тәртіппен қоғамдық мониторинг жүргізетін коммерциялық емес ұйымдарға тиісті ақпарат беруге қатысу;</w:t>
      </w:r>
    </w:p>
    <w:bookmarkEnd w:id="43"/>
    <w:bookmarkStart w:name="z50" w:id="44"/>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(бұдан әрі – ӘРПК) көзделген жағдайларда өз құзыреті шегінде әкімшілік органдарға, лауазымды адамдарға жәрдем көрсету;</w:t>
      </w:r>
    </w:p>
    <w:bookmarkEnd w:id="44"/>
    <w:bookmarkStart w:name="z51" w:id="45"/>
    <w:p>
      <w:pPr>
        <w:spacing w:after="0"/>
        <w:ind w:left="0"/>
        <w:jc w:val="both"/>
      </w:pPr>
      <w:r>
        <w:rPr>
          <w:rFonts w:ascii="Times New Roman"/>
          <w:b w:val="false"/>
          <w:i w:val="false"/>
          <w:color w:val="000000"/>
          <w:sz w:val="28"/>
        </w:rPr>
        <w:t>
      12) ӘРПК-де белгіленген жағдайларда және негіздер бойынша әкімшілік рәсімге қатысушының құқықтарын іске асырудан бас тарту;</w:t>
      </w:r>
    </w:p>
    <w:bookmarkEnd w:id="45"/>
    <w:bookmarkStart w:name="z52" w:id="46"/>
    <w:p>
      <w:pPr>
        <w:spacing w:after="0"/>
        <w:ind w:left="0"/>
        <w:jc w:val="both"/>
      </w:pPr>
      <w:r>
        <w:rPr>
          <w:rFonts w:ascii="Times New Roman"/>
          <w:b w:val="false"/>
          <w:i w:val="false"/>
          <w:color w:val="000000"/>
          <w:sz w:val="28"/>
        </w:rPr>
        <w:t>
      13) Инспекцияның құзыретіне кіретін мәселелер бойынша жеке және заңды тұлғалардың жолданымдарын, арыздары мен шағымдарын Қазақстан Республикасының заңнамасында белгіленген тәртіппен қарау;</w:t>
      </w:r>
    </w:p>
    <w:bookmarkEnd w:id="46"/>
    <w:bookmarkStart w:name="z53" w:id="47"/>
    <w:p>
      <w:pPr>
        <w:spacing w:after="0"/>
        <w:ind w:left="0"/>
        <w:jc w:val="both"/>
      </w:pPr>
      <w:r>
        <w:rPr>
          <w:rFonts w:ascii="Times New Roman"/>
          <w:b w:val="false"/>
          <w:i w:val="false"/>
          <w:color w:val="000000"/>
          <w:sz w:val="28"/>
        </w:rPr>
        <w:t>
      14) жолданымдарды қабылдау және тіркеу, оларды және оларға қоса берілген құжаттарды рәсімдеуге жәрдемдесу, формалды қателерді жоюға және қоса берілетін құжаттарды толықтыруға мүмкіндік беру;</w:t>
      </w:r>
    </w:p>
    <w:bookmarkEnd w:id="47"/>
    <w:bookmarkStart w:name="z54" w:id="48"/>
    <w:p>
      <w:pPr>
        <w:spacing w:after="0"/>
        <w:ind w:left="0"/>
        <w:jc w:val="both"/>
      </w:pPr>
      <w:r>
        <w:rPr>
          <w:rFonts w:ascii="Times New Roman"/>
          <w:b w:val="false"/>
          <w:i w:val="false"/>
          <w:color w:val="000000"/>
          <w:sz w:val="28"/>
        </w:rPr>
        <w:t>
      15) әкімшілік рәсімге қатысушыға оның әкімшілік рәсімді жүзеге асыруға байланысты мәселелер бойынша құқықтары мен міндеттерін түсіндіру;</w:t>
      </w:r>
    </w:p>
    <w:bookmarkEnd w:id="48"/>
    <w:bookmarkStart w:name="z55" w:id="49"/>
    <w:p>
      <w:pPr>
        <w:spacing w:after="0"/>
        <w:ind w:left="0"/>
        <w:jc w:val="both"/>
      </w:pPr>
      <w:r>
        <w:rPr>
          <w:rFonts w:ascii="Times New Roman"/>
          <w:b w:val="false"/>
          <w:i w:val="false"/>
          <w:color w:val="000000"/>
          <w:sz w:val="28"/>
        </w:rPr>
        <w:t>
      16) әкімшілік рәсімге қатысушыға өткізілетін тыңдау орны мен уақыты туралы күні бұрын хабардар ету;</w:t>
      </w:r>
    </w:p>
    <w:bookmarkEnd w:id="49"/>
    <w:bookmarkStart w:name="z56" w:id="50"/>
    <w:p>
      <w:pPr>
        <w:spacing w:after="0"/>
        <w:ind w:left="0"/>
        <w:jc w:val="both"/>
      </w:pPr>
      <w:r>
        <w:rPr>
          <w:rFonts w:ascii="Times New Roman"/>
          <w:b w:val="false"/>
          <w:i w:val="false"/>
          <w:color w:val="000000"/>
          <w:sz w:val="28"/>
        </w:rPr>
        <w:t>
      17) ӘРПК-де көзделген жағдайларды қоспағанда, әкімшілік рәсім бойынша шешім қабылдау алдында әкімшілік рәсімге қатысушыны тыңдау;</w:t>
      </w:r>
    </w:p>
    <w:bookmarkEnd w:id="50"/>
    <w:bookmarkStart w:name="z57" w:id="51"/>
    <w:p>
      <w:pPr>
        <w:spacing w:after="0"/>
        <w:ind w:left="0"/>
        <w:jc w:val="both"/>
      </w:pPr>
      <w:r>
        <w:rPr>
          <w:rFonts w:ascii="Times New Roman"/>
          <w:b w:val="false"/>
          <w:i w:val="false"/>
          <w:color w:val="000000"/>
          <w:sz w:val="28"/>
        </w:rPr>
        <w:t>
      18) әкімшілік актіні ӘРПК-де белгіленген тәртіппен әкімшілік рәсімге қатысушының не оның өкілдерінің назарына жеткізу;</w:t>
      </w:r>
    </w:p>
    <w:bookmarkEnd w:id="51"/>
    <w:bookmarkStart w:name="z58" w:id="52"/>
    <w:p>
      <w:pPr>
        <w:spacing w:after="0"/>
        <w:ind w:left="0"/>
        <w:jc w:val="both"/>
      </w:pPr>
      <w:r>
        <w:rPr>
          <w:rFonts w:ascii="Times New Roman"/>
          <w:b w:val="false"/>
          <w:i w:val="false"/>
          <w:color w:val="000000"/>
          <w:sz w:val="28"/>
        </w:rPr>
        <w:t>
      8) Қазақстан Республикасының заңнамасында көзделген өзге де құқықтар мен міндеттерді жүзеге асыру.</w:t>
      </w:r>
    </w:p>
    <w:bookmarkEnd w:id="52"/>
    <w:bookmarkStart w:name="z59" w:id="53"/>
    <w:p>
      <w:pPr>
        <w:spacing w:after="0"/>
        <w:ind w:left="0"/>
        <w:jc w:val="both"/>
      </w:pPr>
      <w:r>
        <w:rPr>
          <w:rFonts w:ascii="Times New Roman"/>
          <w:b w:val="false"/>
          <w:i w:val="false"/>
          <w:color w:val="000000"/>
          <w:sz w:val="28"/>
        </w:rPr>
        <w:t>
      15. Инспекция функциялары:</w:t>
      </w:r>
    </w:p>
    <w:bookmarkEnd w:id="53"/>
    <w:bookmarkStart w:name="z60" w:id="54"/>
    <w:p>
      <w:pPr>
        <w:spacing w:after="0"/>
        <w:ind w:left="0"/>
        <w:jc w:val="both"/>
      </w:pPr>
      <w:r>
        <w:rPr>
          <w:rFonts w:ascii="Times New Roman"/>
          <w:b w:val="false"/>
          <w:i w:val="false"/>
          <w:color w:val="000000"/>
          <w:sz w:val="28"/>
        </w:rPr>
        <w:t>
      1) балық шаруашылығы саласындағы субъектілердің қызметін салааралық үйлестіруді жүзеге асырады;</w:t>
      </w:r>
    </w:p>
    <w:bookmarkEnd w:id="54"/>
    <w:bookmarkStart w:name="z61" w:id="55"/>
    <w:p>
      <w:pPr>
        <w:spacing w:after="0"/>
        <w:ind w:left="0"/>
        <w:jc w:val="both"/>
      </w:pPr>
      <w:r>
        <w:rPr>
          <w:rFonts w:ascii="Times New Roman"/>
          <w:b w:val="false"/>
          <w:i w:val="false"/>
          <w:color w:val="000000"/>
          <w:sz w:val="28"/>
        </w:rPr>
        <w:t>
      2) балық ресурстарын және басқа да су жануарларын қорғау және қадағалау, өсімін молайту және пайдалану саласындағы, сондай-ақ балық шаруашылығын дамыту саласындағы мемлекеттік саясатты іске асырады;</w:t>
      </w:r>
    </w:p>
    <w:bookmarkEnd w:id="55"/>
    <w:bookmarkStart w:name="z62" w:id="56"/>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 мемлекеттік бақылауды және қадағалауды жүзеге асырады;</w:t>
      </w:r>
    </w:p>
    <w:bookmarkEnd w:id="56"/>
    <w:bookmarkStart w:name="z63" w:id="57"/>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халықаралық ынтымақтастықты жүзеге асырады;</w:t>
      </w:r>
    </w:p>
    <w:bookmarkEnd w:id="57"/>
    <w:bookmarkStart w:name="z64" w:id="58"/>
    <w:p>
      <w:pPr>
        <w:spacing w:after="0"/>
        <w:ind w:left="0"/>
        <w:jc w:val="both"/>
      </w:pPr>
      <w:r>
        <w:rPr>
          <w:rFonts w:ascii="Times New Roman"/>
          <w:b w:val="false"/>
          <w:i w:val="false"/>
          <w:color w:val="000000"/>
          <w:sz w:val="28"/>
        </w:rPr>
        <w:t>
      5) Инспекцияның бюджеттік өтінімін дайындау, оны Комитетке ұсыну, сондай-ақ өзге де бюджеттік процесстердің рәсімдерін орындауды қамтамасыз етеді;</w:t>
      </w:r>
    </w:p>
    <w:bookmarkEnd w:id="58"/>
    <w:bookmarkStart w:name="z65" w:id="59"/>
    <w:p>
      <w:pPr>
        <w:spacing w:after="0"/>
        <w:ind w:left="0"/>
        <w:jc w:val="both"/>
      </w:pPr>
      <w:r>
        <w:rPr>
          <w:rFonts w:ascii="Times New Roman"/>
          <w:b w:val="false"/>
          <w:i w:val="false"/>
          <w:color w:val="000000"/>
          <w:sz w:val="28"/>
        </w:rPr>
        <w:t>
      6) Қазақстан Республикасының заңнамасына сәйкес мемлекеттік сатып алу саласындағы мемлекеттік сатып алу рәсімдеріне қатысады;</w:t>
      </w:r>
    </w:p>
    <w:bookmarkEnd w:id="59"/>
    <w:bookmarkStart w:name="z66" w:id="60"/>
    <w:p>
      <w:pPr>
        <w:spacing w:after="0"/>
        <w:ind w:left="0"/>
        <w:jc w:val="both"/>
      </w:pPr>
      <w:r>
        <w:rPr>
          <w:rFonts w:ascii="Times New Roman"/>
          <w:b w:val="false"/>
          <w:i w:val="false"/>
          <w:color w:val="000000"/>
          <w:sz w:val="28"/>
        </w:rPr>
        <w:t>
      7) интродукциялау, реинтродукциялау және будандастыру мақсатында аулауды, өсімін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bookmarkEnd w:id="60"/>
    <w:bookmarkStart w:name="z67" w:id="61"/>
    <w:p>
      <w:pPr>
        <w:spacing w:after="0"/>
        <w:ind w:left="0"/>
        <w:jc w:val="both"/>
      </w:pPr>
      <w:r>
        <w:rPr>
          <w:rFonts w:ascii="Times New Roman"/>
          <w:b w:val="false"/>
          <w:i w:val="false"/>
          <w:color w:val="000000"/>
          <w:sz w:val="28"/>
        </w:rPr>
        <w:t>
      8) балық ресурстарын және басқа да су жануарларын интродукциялауды, реинтродукциялауды, будандастыруды жүргізуге рұқсаттар береді;</w:t>
      </w:r>
    </w:p>
    <w:bookmarkEnd w:id="61"/>
    <w:bookmarkStart w:name="z68" w:id="62"/>
    <w:p>
      <w:pPr>
        <w:spacing w:after="0"/>
        <w:ind w:left="0"/>
        <w:jc w:val="both"/>
      </w:pPr>
      <w:r>
        <w:rPr>
          <w:rFonts w:ascii="Times New Roman"/>
          <w:b w:val="false"/>
          <w:i w:val="false"/>
          <w:color w:val="000000"/>
          <w:sz w:val="28"/>
        </w:rPr>
        <w:t>
      9) балық ресурстарын және басқа да су жануарларын қорғау, өсімін молайту және пайдалану саласында ғылыми зерттеулер мен жобалау-іздестіру жұмыстарын жүргізуді ұйымдастырады және (немесе) қамтамасыз етеді;</w:t>
      </w:r>
    </w:p>
    <w:bookmarkEnd w:id="62"/>
    <w:bookmarkStart w:name="z69" w:id="63"/>
    <w:p>
      <w:pPr>
        <w:spacing w:after="0"/>
        <w:ind w:left="0"/>
        <w:jc w:val="both"/>
      </w:pPr>
      <w:r>
        <w:rPr>
          <w:rFonts w:ascii="Times New Roman"/>
          <w:b w:val="false"/>
          <w:i w:val="false"/>
          <w:color w:val="000000"/>
          <w:sz w:val="28"/>
        </w:rPr>
        <w:t>
      10) балық ресурстарын және басқа да су жануарларын мемлекеттік есепке алуды, оның кадастры мен мониторингін жүргізуді ұйымдастырады;</w:t>
      </w:r>
    </w:p>
    <w:bookmarkEnd w:id="63"/>
    <w:bookmarkStart w:name="z70" w:id="64"/>
    <w:p>
      <w:pPr>
        <w:spacing w:after="0"/>
        <w:ind w:left="0"/>
        <w:jc w:val="both"/>
      </w:pPr>
      <w:r>
        <w:rPr>
          <w:rFonts w:ascii="Times New Roman"/>
          <w:b w:val="false"/>
          <w:i w:val="false"/>
          <w:color w:val="000000"/>
          <w:sz w:val="28"/>
        </w:rPr>
        <w:t>
      11) балық шаруашылығы су айдындарының резервтік қорында және (немесе) учаскелерінде жануарлар дүниесінің өсімін молайту мен мемлекеттік есепке алуды ұйымдастырады және қамтамасыз етеді;</w:t>
      </w:r>
    </w:p>
    <w:bookmarkEnd w:id="64"/>
    <w:bookmarkStart w:name="z71" w:id="65"/>
    <w:p>
      <w:pPr>
        <w:spacing w:after="0"/>
        <w:ind w:left="0"/>
        <w:jc w:val="both"/>
      </w:pPr>
      <w:r>
        <w:rPr>
          <w:rFonts w:ascii="Times New Roman"/>
          <w:b w:val="false"/>
          <w:i w:val="false"/>
          <w:color w:val="000000"/>
          <w:sz w:val="28"/>
        </w:rPr>
        <w:t>
      12) балықтардың қырылуына әкеп соғатын қырылу қаупі туындаған жағдайда су объектілеріне немесе олардың бөліктеріне ағымдағы балық шаруашылығы мелиорациясын жүргізу арқылы мұндай қатерді жою мүмкін болмаған жағдайларда ғылыми ұсынымдар негізінде балықтарды мелиорациялық аулау туралы шешім қабылдайды;</w:t>
      </w:r>
    </w:p>
    <w:bookmarkEnd w:id="65"/>
    <w:bookmarkStart w:name="z72" w:id="66"/>
    <w:p>
      <w:pPr>
        <w:spacing w:after="0"/>
        <w:ind w:left="0"/>
        <w:jc w:val="both"/>
      </w:pPr>
      <w:r>
        <w:rPr>
          <w:rFonts w:ascii="Times New Roman"/>
          <w:b w:val="false"/>
          <w:i w:val="false"/>
          <w:color w:val="000000"/>
          <w:sz w:val="28"/>
        </w:rPr>
        <w:t>
      13) балық ресурстарын және басқа да су жануарларын интродукциялауды, реинтродукциялауды және будандастыруды жүзеге асыру тәртібінің сақталуына мемлекеттік бақылауды және қадағалауды жүзеге асырады;</w:t>
      </w:r>
    </w:p>
    <w:bookmarkEnd w:id="66"/>
    <w:bookmarkStart w:name="z73" w:id="67"/>
    <w:p>
      <w:pPr>
        <w:spacing w:after="0"/>
        <w:ind w:left="0"/>
        <w:jc w:val="both"/>
      </w:pPr>
      <w:r>
        <w:rPr>
          <w:rFonts w:ascii="Times New Roman"/>
          <w:b w:val="false"/>
          <w:i w:val="false"/>
          <w:color w:val="000000"/>
          <w:sz w:val="28"/>
        </w:rPr>
        <w:t>
      14) балық ресурстарын және басқа да су жануарларын қорғау, өсімін молайту және пайдалану саласындағы Қазақстан Республикасының заңнамасы талаптарының сақталуын айқындау мақсатында жануарлар дүниесін пайдаланушылардың қызметін тексереді;</w:t>
      </w:r>
    </w:p>
    <w:bookmarkEnd w:id="67"/>
    <w:bookmarkStart w:name="z74" w:id="68"/>
    <w:p>
      <w:pPr>
        <w:spacing w:after="0"/>
        <w:ind w:left="0"/>
        <w:jc w:val="both"/>
      </w:pPr>
      <w:r>
        <w:rPr>
          <w:rFonts w:ascii="Times New Roman"/>
          <w:b w:val="false"/>
          <w:i w:val="false"/>
          <w:color w:val="000000"/>
          <w:sz w:val="28"/>
        </w:rPr>
        <w:t>
      15) балық шаруашылығы су айдындарында және (немесе) учаскелерінде аншлагтардың болуын, сондай-ақ олардың бекітілген үлгілерге сәйкестігін, сондай-ақ балық аулауға тыйым салынған мерзімдер мен орындарды, балық ресурстарын және басқа да су жануарларын аулауды есепке алу журналдарын тексереді (кәсіпшілік журнал);</w:t>
      </w:r>
    </w:p>
    <w:bookmarkEnd w:id="68"/>
    <w:bookmarkStart w:name="z75" w:id="69"/>
    <w:p>
      <w:pPr>
        <w:spacing w:after="0"/>
        <w:ind w:left="0"/>
        <w:jc w:val="both"/>
      </w:pPr>
      <w:r>
        <w:rPr>
          <w:rFonts w:ascii="Times New Roman"/>
          <w:b w:val="false"/>
          <w:i w:val="false"/>
          <w:color w:val="000000"/>
          <w:sz w:val="28"/>
        </w:rPr>
        <w:t>
      16) мемлекеттік қызметтер көрсету мәселелері жөніндегі бірыңғай байланыс орталығына мемлекеттік қызметтер көрсету тәртібі туралы ақпарат ұсынады;</w:t>
      </w:r>
    </w:p>
    <w:bookmarkEnd w:id="69"/>
    <w:bookmarkStart w:name="z76" w:id="70"/>
    <w:p>
      <w:pPr>
        <w:spacing w:after="0"/>
        <w:ind w:left="0"/>
        <w:jc w:val="both"/>
      </w:pPr>
      <w:r>
        <w:rPr>
          <w:rFonts w:ascii="Times New Roman"/>
          <w:b w:val="false"/>
          <w:i w:val="false"/>
          <w:color w:val="000000"/>
          <w:sz w:val="28"/>
        </w:rPr>
        <w:t>
      17) балық шарушылығын жүргізу қағидаларының сақталуына мемлекеттік бақылауды және қадағалауды жүзеге асырады;</w:t>
      </w:r>
    </w:p>
    <w:bookmarkEnd w:id="70"/>
    <w:bookmarkStart w:name="z77" w:id="71"/>
    <w:p>
      <w:pPr>
        <w:spacing w:after="0"/>
        <w:ind w:left="0"/>
        <w:jc w:val="both"/>
      </w:pPr>
      <w:r>
        <w:rPr>
          <w:rFonts w:ascii="Times New Roman"/>
          <w:b w:val="false"/>
          <w:i w:val="false"/>
          <w:color w:val="000000"/>
          <w:sz w:val="28"/>
        </w:rPr>
        <w:t>
      18) балық аулау қағидаларының сақталуына мемлекеттік бақылауды және қадағалауды жүзеге асырады;</w:t>
      </w:r>
    </w:p>
    <w:bookmarkEnd w:id="71"/>
    <w:bookmarkStart w:name="z78" w:id="72"/>
    <w:p>
      <w:pPr>
        <w:spacing w:after="0"/>
        <w:ind w:left="0"/>
        <w:jc w:val="both"/>
      </w:pPr>
      <w:r>
        <w:rPr>
          <w:rFonts w:ascii="Times New Roman"/>
          <w:b w:val="false"/>
          <w:i w:val="false"/>
          <w:color w:val="000000"/>
          <w:sz w:val="28"/>
        </w:rPr>
        <w:t>
      19) балық ресурстарының және басқа да су жануарларын қорғау және қадағалау, өсімін молайту және пайдалану саласындағы нормалар мен нормативтердің сақталуын мемлекеттік бақылауды және қадағалауды жүзеге асырады;</w:t>
      </w:r>
    </w:p>
    <w:bookmarkEnd w:id="72"/>
    <w:bookmarkStart w:name="z79" w:id="73"/>
    <w:p>
      <w:pPr>
        <w:spacing w:after="0"/>
        <w:ind w:left="0"/>
        <w:jc w:val="both"/>
      </w:pPr>
      <w:r>
        <w:rPr>
          <w:rFonts w:ascii="Times New Roman"/>
          <w:b w:val="false"/>
          <w:i w:val="false"/>
          <w:color w:val="000000"/>
          <w:sz w:val="28"/>
        </w:rPr>
        <w:t>
      20) балық ресурстарының және басқа да су жануарларын қорғау, өсімін молайту және пайдалану жөніндегі іс-шаралардың орындалуын мемлекеттік бақылауды және қадағалауды жүзеге асырады;</w:t>
      </w:r>
    </w:p>
    <w:bookmarkEnd w:id="73"/>
    <w:bookmarkStart w:name="z80" w:id="74"/>
    <w:p>
      <w:pPr>
        <w:spacing w:after="0"/>
        <w:ind w:left="0"/>
        <w:jc w:val="both"/>
      </w:pPr>
      <w:r>
        <w:rPr>
          <w:rFonts w:ascii="Times New Roman"/>
          <w:b w:val="false"/>
          <w:i w:val="false"/>
          <w:color w:val="000000"/>
          <w:sz w:val="28"/>
        </w:rPr>
        <w:t>
      21) балық ресурстарын және басқа да су жануарларын пайдалануға белгіленген шектеулер мен тыйым салулардың сақталуын мемлекеттік бақылауды және қадағалауды жүзеге асырады;</w:t>
      </w:r>
    </w:p>
    <w:bookmarkEnd w:id="74"/>
    <w:bookmarkStart w:name="z81" w:id="75"/>
    <w:p>
      <w:pPr>
        <w:spacing w:after="0"/>
        <w:ind w:left="0"/>
        <w:jc w:val="both"/>
      </w:pPr>
      <w:r>
        <w:rPr>
          <w:rFonts w:ascii="Times New Roman"/>
          <w:b w:val="false"/>
          <w:i w:val="false"/>
          <w:color w:val="000000"/>
          <w:sz w:val="28"/>
        </w:rPr>
        <w:t>
      22) балық ресурстарын және басқа да су жануарларын қорғау, өсімін молайту және пайдалану саласындағы жергілікті атқарушы органдарға мемлекеттік бақылауды және қадағалауды жүзеге асырады;</w:t>
      </w:r>
    </w:p>
    <w:bookmarkEnd w:id="75"/>
    <w:bookmarkStart w:name="z82" w:id="76"/>
    <w:p>
      <w:pPr>
        <w:spacing w:after="0"/>
        <w:ind w:left="0"/>
        <w:jc w:val="both"/>
      </w:pPr>
      <w:r>
        <w:rPr>
          <w:rFonts w:ascii="Times New Roman"/>
          <w:b w:val="false"/>
          <w:i w:val="false"/>
          <w:color w:val="000000"/>
          <w:sz w:val="28"/>
        </w:rPr>
        <w:t>
      23) биологиялық негіздеме негізінде бекітіліп берілген балық шаруашылығы су айдынындағы және (немесе) учаскесіндегі балық шаруашылығы мелиорациясын, жануарлар дүниесін пайдаланушылар арнайы пайдалану кезінде жүргізетін балық ресурстарының және басқа да су жануарларының кәсіпшілік қорының деректерін жыл сайын түзетуді келіседі;</w:t>
      </w:r>
    </w:p>
    <w:bookmarkEnd w:id="76"/>
    <w:bookmarkStart w:name="z83" w:id="77"/>
    <w:p>
      <w:pPr>
        <w:spacing w:after="0"/>
        <w:ind w:left="0"/>
        <w:jc w:val="both"/>
      </w:pPr>
      <w:r>
        <w:rPr>
          <w:rFonts w:ascii="Times New Roman"/>
          <w:b w:val="false"/>
          <w:i w:val="false"/>
          <w:color w:val="000000"/>
          <w:sz w:val="28"/>
        </w:rPr>
        <w:t xml:space="preserve">
      24) "Жануарлар дүниесін қорғау, өсімін молайту және пайдалану туралы" 2004 жылғы 9 шілдедегі Қазақстан Республикасының Заңы 17-бабының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Инспекция бақылауындағы аумақтарда және су айдындарында (халықаралық және республикалық маңызы бар су айдындарына жатпайтын)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77"/>
    <w:bookmarkStart w:name="z84" w:id="78"/>
    <w:p>
      <w:pPr>
        <w:spacing w:after="0"/>
        <w:ind w:left="0"/>
        <w:jc w:val="both"/>
      </w:pPr>
      <w:r>
        <w:rPr>
          <w:rFonts w:ascii="Times New Roman"/>
          <w:b w:val="false"/>
          <w:i w:val="false"/>
          <w:color w:val="000000"/>
          <w:sz w:val="28"/>
        </w:rPr>
        <w:t>
      25) балық ресурстарын және басқа да су жануарларының жағдайына әсер ететін немесе әсер етуі мүмкін болатын кәсiпорындарды, құрылыстар және басқа да объектiлердi орналастыруға, сондай-ақ, жаңа техника, технология, материалдар мен заттар енгізуге келісім береді;</w:t>
      </w:r>
    </w:p>
    <w:bookmarkEnd w:id="78"/>
    <w:bookmarkStart w:name="z85" w:id="79"/>
    <w:p>
      <w:pPr>
        <w:spacing w:after="0"/>
        <w:ind w:left="0"/>
        <w:jc w:val="both"/>
      </w:pPr>
      <w:r>
        <w:rPr>
          <w:rFonts w:ascii="Times New Roman"/>
          <w:b w:val="false"/>
          <w:i w:val="false"/>
          <w:color w:val="000000"/>
          <w:sz w:val="28"/>
        </w:rPr>
        <w:t>
      26)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79"/>
    <w:bookmarkStart w:name="z86" w:id="80"/>
    <w:p>
      <w:pPr>
        <w:spacing w:after="0"/>
        <w:ind w:left="0"/>
        <w:jc w:val="both"/>
      </w:pPr>
      <w:r>
        <w:rPr>
          <w:rFonts w:ascii="Times New Roman"/>
          <w:b w:val="false"/>
          <w:i w:val="false"/>
          <w:color w:val="000000"/>
          <w:sz w:val="28"/>
        </w:rPr>
        <w:t>
      27) балық шаруашылығы су айдындарының және (немесе) учаскелерінің аумақтарында және олардың жағалау белдеуінде, сондай-ақ ерекше қорғалатын табиғи аумақтарда және олардан шыққан кезде көлiк және жүзу құралдарын тоқтатуға, оларды жете тексеруге;</w:t>
      </w:r>
    </w:p>
    <w:bookmarkEnd w:id="80"/>
    <w:bookmarkStart w:name="z87" w:id="81"/>
    <w:p>
      <w:pPr>
        <w:spacing w:after="0"/>
        <w:ind w:left="0"/>
        <w:jc w:val="both"/>
      </w:pPr>
      <w:r>
        <w:rPr>
          <w:rFonts w:ascii="Times New Roman"/>
          <w:b w:val="false"/>
          <w:i w:val="false"/>
          <w:color w:val="000000"/>
          <w:sz w:val="28"/>
        </w:rPr>
        <w:t>
      28) су жинау және ағызу құрылыстарын балықтарды қорғау құрылғыларының бар-жоғына және олардың белгіленген талаптарға сәйкестігіне қарап тексеруді жүзеге асыруға;</w:t>
      </w:r>
    </w:p>
    <w:bookmarkEnd w:id="81"/>
    <w:bookmarkStart w:name="z88" w:id="82"/>
    <w:p>
      <w:pPr>
        <w:spacing w:after="0"/>
        <w:ind w:left="0"/>
        <w:jc w:val="both"/>
      </w:pPr>
      <w:r>
        <w:rPr>
          <w:rFonts w:ascii="Times New Roman"/>
          <w:b w:val="false"/>
          <w:i w:val="false"/>
          <w:color w:val="000000"/>
          <w:sz w:val="28"/>
        </w:rPr>
        <w:t>
      29) балық шаруашылығы су айдындарында және (немесе) учаскелерінде, жағалау белдеуінде болған және олардан шыққан кезде адамдардың жануарлар дүниесін пайдалану құқығына арналған құжаттарын тексеруге;</w:t>
      </w:r>
    </w:p>
    <w:bookmarkEnd w:id="82"/>
    <w:bookmarkStart w:name="z89" w:id="83"/>
    <w:p>
      <w:pPr>
        <w:spacing w:after="0"/>
        <w:ind w:left="0"/>
        <w:jc w:val="both"/>
      </w:pPr>
      <w:r>
        <w:rPr>
          <w:rFonts w:ascii="Times New Roman"/>
          <w:b w:val="false"/>
          <w:i w:val="false"/>
          <w:color w:val="000000"/>
          <w:sz w:val="28"/>
        </w:rPr>
        <w:t>
      30) жануарлар дүниесі объектілерін аулау құралдарының тыйым салынған түрлерін сот шешім шығарғанға дейін уақытша сақтау үшін алып қоюға;</w:t>
      </w:r>
    </w:p>
    <w:bookmarkEnd w:id="83"/>
    <w:bookmarkStart w:name="z90" w:id="84"/>
    <w:p>
      <w:pPr>
        <w:spacing w:after="0"/>
        <w:ind w:left="0"/>
        <w:jc w:val="both"/>
      </w:pPr>
      <w:r>
        <w:rPr>
          <w:rFonts w:ascii="Times New Roman"/>
          <w:b w:val="false"/>
          <w:i w:val="false"/>
          <w:color w:val="000000"/>
          <w:sz w:val="28"/>
        </w:rPr>
        <w:t>
      31) заңсыз ауланған балық ресурстарының және басқа да су жануарлар дүниесі объектілерін және олардың тіршілік ету өнімдерін Қазақстан Республикасының заңнамасында белгіленген тәртіппен алып қоюға;</w:t>
      </w:r>
    </w:p>
    <w:bookmarkEnd w:id="84"/>
    <w:bookmarkStart w:name="z91" w:id="85"/>
    <w:p>
      <w:pPr>
        <w:spacing w:after="0"/>
        <w:ind w:left="0"/>
        <w:jc w:val="both"/>
      </w:pPr>
      <w:r>
        <w:rPr>
          <w:rFonts w:ascii="Times New Roman"/>
          <w:b w:val="false"/>
          <w:i w:val="false"/>
          <w:color w:val="000000"/>
          <w:sz w:val="28"/>
        </w:rPr>
        <w:t>
      32) Қазақстан Республикасының жануарлар дүниесін қорғау, өсімін молайту және пайдалану саласындағы заңнамасын бұза отырып пайдаланылған атыс қаруын сот шешім шығарғанға дейін уақытша сақтау үшін алып қоюға;</w:t>
      </w:r>
    </w:p>
    <w:bookmarkEnd w:id="85"/>
    <w:bookmarkStart w:name="z92" w:id="86"/>
    <w:p>
      <w:pPr>
        <w:spacing w:after="0"/>
        <w:ind w:left="0"/>
        <w:jc w:val="both"/>
      </w:pPr>
      <w:r>
        <w:rPr>
          <w:rFonts w:ascii="Times New Roman"/>
          <w:b w:val="false"/>
          <w:i w:val="false"/>
          <w:color w:val="000000"/>
          <w:sz w:val="28"/>
        </w:rPr>
        <w:t>
      33) су тарту және ағызу құрылыстарының балықтарды қорғау құрылғыларын орнатуға келісім береді;</w:t>
      </w:r>
    </w:p>
    <w:bookmarkEnd w:id="86"/>
    <w:bookmarkStart w:name="z93" w:id="87"/>
    <w:p>
      <w:pPr>
        <w:spacing w:after="0"/>
        <w:ind w:left="0"/>
        <w:jc w:val="both"/>
      </w:pPr>
      <w:r>
        <w:rPr>
          <w:rFonts w:ascii="Times New Roman"/>
          <w:b w:val="false"/>
          <w:i w:val="false"/>
          <w:color w:val="000000"/>
          <w:sz w:val="28"/>
        </w:rPr>
        <w:t>
      34) аулаған жері туралы анықтаманы береді;</w:t>
      </w:r>
    </w:p>
    <w:bookmarkEnd w:id="87"/>
    <w:bookmarkStart w:name="z94" w:id="88"/>
    <w:p>
      <w:pPr>
        <w:spacing w:after="0"/>
        <w:ind w:left="0"/>
        <w:jc w:val="both"/>
      </w:pPr>
      <w:r>
        <w:rPr>
          <w:rFonts w:ascii="Times New Roman"/>
          <w:b w:val="false"/>
          <w:i w:val="false"/>
          <w:color w:val="000000"/>
          <w:sz w:val="28"/>
        </w:rPr>
        <w:t>
      35) жергілікті маңызы бар балық шаруашылығы су айдындарын және (немесе) учаскелерiн бекітіп беру бойынша конкурс өткізеді;</w:t>
      </w:r>
    </w:p>
    <w:bookmarkEnd w:id="88"/>
    <w:bookmarkStart w:name="z95" w:id="89"/>
    <w:p>
      <w:pPr>
        <w:spacing w:after="0"/>
        <w:ind w:left="0"/>
        <w:jc w:val="both"/>
      </w:pPr>
      <w:r>
        <w:rPr>
          <w:rFonts w:ascii="Times New Roman"/>
          <w:b w:val="false"/>
          <w:i w:val="false"/>
          <w:color w:val="000000"/>
          <w:sz w:val="28"/>
        </w:rPr>
        <w:t>
      36) балық шаруашылығын жүргізуге шарттар жасайды;</w:t>
      </w:r>
    </w:p>
    <w:bookmarkEnd w:id="89"/>
    <w:bookmarkStart w:name="z96" w:id="90"/>
    <w:p>
      <w:pPr>
        <w:spacing w:after="0"/>
        <w:ind w:left="0"/>
        <w:jc w:val="both"/>
      </w:pPr>
      <w:r>
        <w:rPr>
          <w:rFonts w:ascii="Times New Roman"/>
          <w:b w:val="false"/>
          <w:i w:val="false"/>
          <w:color w:val="000000"/>
          <w:sz w:val="28"/>
        </w:rPr>
        <w:t>
      37) жергілікті маңызы бар балық шаруашылығы су айдындарын және (немесе) учаскелерін қайта бекітіп беруді жүзеге асырады;</w:t>
      </w:r>
    </w:p>
    <w:bookmarkEnd w:id="90"/>
    <w:bookmarkStart w:name="z97" w:id="91"/>
    <w:p>
      <w:pPr>
        <w:spacing w:after="0"/>
        <w:ind w:left="0"/>
        <w:jc w:val="both"/>
      </w:pPr>
      <w:r>
        <w:rPr>
          <w:rFonts w:ascii="Times New Roman"/>
          <w:b w:val="false"/>
          <w:i w:val="false"/>
          <w:color w:val="000000"/>
          <w:sz w:val="28"/>
        </w:rPr>
        <w:t>
      38) жануарлар дүниесін қорғау,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bookmarkEnd w:id="91"/>
    <w:bookmarkStart w:name="z98" w:id="92"/>
    <w:p>
      <w:pPr>
        <w:spacing w:after="0"/>
        <w:ind w:left="0"/>
        <w:jc w:val="both"/>
      </w:pPr>
      <w:r>
        <w:rPr>
          <w:rFonts w:ascii="Times New Roman"/>
          <w:b w:val="false"/>
          <w:i w:val="false"/>
          <w:color w:val="000000"/>
          <w:sz w:val="28"/>
        </w:rPr>
        <w:t>
      39) балық ресурстарын және басқа да су жануарларын қорғау, өсiмiн молайту және пайдалану саласындағы Қазақстан Республикасы заңдарының бұзылуы анықталған кезде Қазақстан Республикасының заңдарында белгiленген тәртiппен жануарлар дүниесiн пайдаланушылардың қызметiн тоқтатады немесе қызметiне тыйым салу туралы ұсыныс енгiзеді;</w:t>
      </w:r>
    </w:p>
    <w:bookmarkEnd w:id="92"/>
    <w:bookmarkStart w:name="z99" w:id="93"/>
    <w:p>
      <w:pPr>
        <w:spacing w:after="0"/>
        <w:ind w:left="0"/>
        <w:jc w:val="both"/>
      </w:pPr>
      <w:r>
        <w:rPr>
          <w:rFonts w:ascii="Times New Roman"/>
          <w:b w:val="false"/>
          <w:i w:val="false"/>
          <w:color w:val="000000"/>
          <w:sz w:val="28"/>
        </w:rPr>
        <w:t>
      40) балық ресурстарын және басқа да су жануарларын қорғау, өсiмiн молайту және пайдалану саласындағы Қазақстан Республикасы заңдарының бұзылуы салдарынан келтiрiлген зиянның көлемiн анықтайды және осының негiзiнде кiнәлi тұлғаларға осы зиянды ерiктi түрде өтеу туралы талап қояды не сотқа талап-арыз береді;</w:t>
      </w:r>
    </w:p>
    <w:bookmarkEnd w:id="93"/>
    <w:bookmarkStart w:name="z100" w:id="94"/>
    <w:p>
      <w:pPr>
        <w:spacing w:after="0"/>
        <w:ind w:left="0"/>
        <w:jc w:val="both"/>
      </w:pPr>
      <w:r>
        <w:rPr>
          <w:rFonts w:ascii="Times New Roman"/>
          <w:b w:val="false"/>
          <w:i w:val="false"/>
          <w:color w:val="000000"/>
          <w:sz w:val="28"/>
        </w:rPr>
        <w:t>
      41) балық ресурстарын және басқа да су жануарларын қорғау, өсімін молайту және пайдалану саласындағы әкімшілік құқық бұзушылық туралы істерді қарайды;</w:t>
      </w:r>
    </w:p>
    <w:bookmarkEnd w:id="94"/>
    <w:bookmarkStart w:name="z101" w:id="95"/>
    <w:p>
      <w:pPr>
        <w:spacing w:after="0"/>
        <w:ind w:left="0"/>
        <w:jc w:val="both"/>
      </w:pPr>
      <w:r>
        <w:rPr>
          <w:rFonts w:ascii="Times New Roman"/>
          <w:b w:val="false"/>
          <w:i w:val="false"/>
          <w:color w:val="000000"/>
          <w:sz w:val="28"/>
        </w:rPr>
        <w:t>
      42) Қазақстан Республикасының заңнамаларында белгіленген құзыретіне сәйкес әкімшілік құқық бұзушылық туралы істер бойынша іс жүргізуді жүзеге асырады;</w:t>
      </w:r>
    </w:p>
    <w:bookmarkEnd w:id="95"/>
    <w:bookmarkStart w:name="z102" w:id="96"/>
    <w:p>
      <w:pPr>
        <w:spacing w:after="0"/>
        <w:ind w:left="0"/>
        <w:jc w:val="both"/>
      </w:pPr>
      <w:r>
        <w:rPr>
          <w:rFonts w:ascii="Times New Roman"/>
          <w:b w:val="false"/>
          <w:i w:val="false"/>
          <w:color w:val="000000"/>
          <w:sz w:val="28"/>
        </w:rPr>
        <w:t>
      43) тексеру материалдарын құқық қорғау органдарына iс жүргiзу шешiмiн қабылдау үшiн жолдайды;</w:t>
      </w:r>
    </w:p>
    <w:bookmarkEnd w:id="96"/>
    <w:bookmarkStart w:name="z103" w:id="97"/>
    <w:p>
      <w:pPr>
        <w:spacing w:after="0"/>
        <w:ind w:left="0"/>
        <w:jc w:val="both"/>
      </w:pPr>
      <w:r>
        <w:rPr>
          <w:rFonts w:ascii="Times New Roman"/>
          <w:b w:val="false"/>
          <w:i w:val="false"/>
          <w:color w:val="000000"/>
          <w:sz w:val="28"/>
        </w:rPr>
        <w:t>
      44) Қазақстан Республикасының заңдарымен, Қазақстан Республикасы Президентінің, Үкіметінің, Қазақстан Республикасы Ауыл шаруашылығы министрінің, Қазақстан Республикасы Ауыл шаруашылығы министрлігі Балық шаруашылығы комитеті төрағасының актілерімен, сондай-ақ, осы Ережемен қарастырылған басқа да функцияларды атқарады.</w:t>
      </w:r>
    </w:p>
    <w:bookmarkEnd w:id="97"/>
    <w:bookmarkStart w:name="z104" w:id="98"/>
    <w:p>
      <w:pPr>
        <w:spacing w:after="0"/>
        <w:ind w:left="0"/>
        <w:jc w:val="left"/>
      </w:pPr>
      <w:r>
        <w:rPr>
          <w:rFonts w:ascii="Times New Roman"/>
          <w:b/>
          <w:i w:val="false"/>
          <w:color w:val="000000"/>
        </w:rPr>
        <w:t xml:space="preserve"> 3-тарау. Инспекция қызметін ұйымдастыру кезіндегі оның басшысының мәртебесі және өкілеттіктері</w:t>
      </w:r>
    </w:p>
    <w:bookmarkEnd w:id="98"/>
    <w:bookmarkStart w:name="z105" w:id="99"/>
    <w:p>
      <w:pPr>
        <w:spacing w:after="0"/>
        <w:ind w:left="0"/>
        <w:jc w:val="both"/>
      </w:pPr>
      <w:r>
        <w:rPr>
          <w:rFonts w:ascii="Times New Roman"/>
          <w:b w:val="false"/>
          <w:i w:val="false"/>
          <w:color w:val="000000"/>
          <w:sz w:val="28"/>
        </w:rPr>
        <w:t>
      16. басшылықты Инспекцияға жүктелген міндеттердің орындалуын және оның өкілеттіктерін жүзеге асыруға дербес жауапты болатын басшы жүзеге асырады.</w:t>
      </w:r>
    </w:p>
    <w:bookmarkEnd w:id="99"/>
    <w:bookmarkStart w:name="z106" w:id="100"/>
    <w:p>
      <w:pPr>
        <w:spacing w:after="0"/>
        <w:ind w:left="0"/>
        <w:jc w:val="both"/>
      </w:pPr>
      <w:r>
        <w:rPr>
          <w:rFonts w:ascii="Times New Roman"/>
          <w:b w:val="false"/>
          <w:i w:val="false"/>
          <w:color w:val="000000"/>
          <w:sz w:val="28"/>
        </w:rPr>
        <w:t>
      17. Инспекция басшысы Комитет төрағасымен қызметке тағайындалады және қызметтен босатылады.</w:t>
      </w:r>
    </w:p>
    <w:bookmarkEnd w:id="100"/>
    <w:bookmarkStart w:name="z107" w:id="101"/>
    <w:p>
      <w:pPr>
        <w:spacing w:after="0"/>
        <w:ind w:left="0"/>
        <w:jc w:val="both"/>
      </w:pPr>
      <w:r>
        <w:rPr>
          <w:rFonts w:ascii="Times New Roman"/>
          <w:b w:val="false"/>
          <w:i w:val="false"/>
          <w:color w:val="000000"/>
          <w:sz w:val="28"/>
        </w:rPr>
        <w:t>
      18. Инспекция басшысының Комитет төрағасымен қызметке тағайындалатын және қызметтен босатылатын орынбасарлары болады.</w:t>
      </w:r>
    </w:p>
    <w:bookmarkEnd w:id="101"/>
    <w:bookmarkStart w:name="z108" w:id="102"/>
    <w:p>
      <w:pPr>
        <w:spacing w:after="0"/>
        <w:ind w:left="0"/>
        <w:jc w:val="both"/>
      </w:pPr>
      <w:r>
        <w:rPr>
          <w:rFonts w:ascii="Times New Roman"/>
          <w:b w:val="false"/>
          <w:i w:val="false"/>
          <w:color w:val="000000"/>
          <w:sz w:val="28"/>
        </w:rPr>
        <w:t>
      19. Инспекция басшысының өкілеттіктері:</w:t>
      </w:r>
    </w:p>
    <w:bookmarkEnd w:id="102"/>
    <w:bookmarkStart w:name="z109" w:id="103"/>
    <w:p>
      <w:pPr>
        <w:spacing w:after="0"/>
        <w:ind w:left="0"/>
        <w:jc w:val="both"/>
      </w:pPr>
      <w:r>
        <w:rPr>
          <w:rFonts w:ascii="Times New Roman"/>
          <w:b w:val="false"/>
          <w:i w:val="false"/>
          <w:color w:val="000000"/>
          <w:sz w:val="28"/>
        </w:rPr>
        <w:t>
      1) Инспекция жұмысын ұйымдастырады және басшылық жасайды;</w:t>
      </w:r>
    </w:p>
    <w:bookmarkEnd w:id="103"/>
    <w:bookmarkStart w:name="z110" w:id="104"/>
    <w:p>
      <w:pPr>
        <w:spacing w:after="0"/>
        <w:ind w:left="0"/>
        <w:jc w:val="both"/>
      </w:pPr>
      <w:r>
        <w:rPr>
          <w:rFonts w:ascii="Times New Roman"/>
          <w:b w:val="false"/>
          <w:i w:val="false"/>
          <w:color w:val="000000"/>
          <w:sz w:val="28"/>
        </w:rPr>
        <w:t xml:space="preserve">
      2) Инспекцияға жүктелген міндеттерді орындауға және өз қызметтерін жүзеге асыруға, шығыс құжаттардың сапасы мен уақыттылығына, сондай-ақ республикалық бюджеттен бөлінген қаражатты мақсатты пайдалануына дербес жауапты болады; </w:t>
      </w:r>
    </w:p>
    <w:bookmarkEnd w:id="104"/>
    <w:bookmarkStart w:name="z111" w:id="105"/>
    <w:p>
      <w:pPr>
        <w:spacing w:after="0"/>
        <w:ind w:left="0"/>
        <w:jc w:val="both"/>
      </w:pPr>
      <w:r>
        <w:rPr>
          <w:rFonts w:ascii="Times New Roman"/>
          <w:b w:val="false"/>
          <w:i w:val="false"/>
          <w:color w:val="000000"/>
          <w:sz w:val="28"/>
        </w:rPr>
        <w:t>
      3) өз құзыреті шегінде бұйрықтарға қол қояды;</w:t>
      </w:r>
    </w:p>
    <w:bookmarkEnd w:id="105"/>
    <w:bookmarkStart w:name="z112" w:id="106"/>
    <w:p>
      <w:pPr>
        <w:spacing w:after="0"/>
        <w:ind w:left="0"/>
        <w:jc w:val="both"/>
      </w:pPr>
      <w:r>
        <w:rPr>
          <w:rFonts w:ascii="Times New Roman"/>
          <w:b w:val="false"/>
          <w:i w:val="false"/>
          <w:color w:val="000000"/>
          <w:sz w:val="28"/>
        </w:rPr>
        <w:t>
      4) Инспекция басшысының орынбасарларын қоспағанда, Инспекция қызметкерлерінің лауазымдық нұсқаулықтарын бекітеді;</w:t>
      </w:r>
    </w:p>
    <w:bookmarkEnd w:id="106"/>
    <w:bookmarkStart w:name="z113" w:id="107"/>
    <w:p>
      <w:pPr>
        <w:spacing w:after="0"/>
        <w:ind w:left="0"/>
        <w:jc w:val="both"/>
      </w:pPr>
      <w:r>
        <w:rPr>
          <w:rFonts w:ascii="Times New Roman"/>
          <w:b w:val="false"/>
          <w:i w:val="false"/>
          <w:color w:val="000000"/>
          <w:sz w:val="28"/>
        </w:rPr>
        <w:t>
      5) өз құзыреті шегінде Инспекцияда сыбайлас жемқорлыққа қарсы іс-қимыл жөніндегі іс-шаралардың қабылдануына дербес жауапты болады және іс-шараларды ұйымдастырады;</w:t>
      </w:r>
    </w:p>
    <w:bookmarkEnd w:id="107"/>
    <w:bookmarkStart w:name="z114" w:id="108"/>
    <w:p>
      <w:pPr>
        <w:spacing w:after="0"/>
        <w:ind w:left="0"/>
        <w:jc w:val="both"/>
      </w:pPr>
      <w:r>
        <w:rPr>
          <w:rFonts w:ascii="Times New Roman"/>
          <w:b w:val="false"/>
          <w:i w:val="false"/>
          <w:color w:val="000000"/>
          <w:sz w:val="28"/>
        </w:rPr>
        <w:t xml:space="preserve">
      6)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қызметке тағайындайды және қызметтен босатады; </w:t>
      </w:r>
    </w:p>
    <w:bookmarkEnd w:id="108"/>
    <w:bookmarkStart w:name="z115" w:id="109"/>
    <w:p>
      <w:pPr>
        <w:spacing w:after="0"/>
        <w:ind w:left="0"/>
        <w:jc w:val="both"/>
      </w:pPr>
      <w:r>
        <w:rPr>
          <w:rFonts w:ascii="Times New Roman"/>
          <w:b w:val="false"/>
          <w:i w:val="false"/>
          <w:color w:val="000000"/>
          <w:sz w:val="28"/>
        </w:rPr>
        <w:t>
      7) Комитет төрағасына Инспекция басшысының орынбасарларын көтермелеу және тәртіптік жауапкершілікке тарту туралы ұсыныстар енгізеді;</w:t>
      </w:r>
    </w:p>
    <w:bookmarkEnd w:id="109"/>
    <w:bookmarkStart w:name="z116" w:id="110"/>
    <w:p>
      <w:pPr>
        <w:spacing w:after="0"/>
        <w:ind w:left="0"/>
        <w:jc w:val="both"/>
      </w:pPr>
      <w:r>
        <w:rPr>
          <w:rFonts w:ascii="Times New Roman"/>
          <w:b w:val="false"/>
          <w:i w:val="false"/>
          <w:color w:val="000000"/>
          <w:sz w:val="28"/>
        </w:rPr>
        <w:t>
      8)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іссапарға жіберу, демалыс беру, материалдық көмек көрсету, даярлау (қайта даярлау) және біліктілігін арттыру, үстемеақы төлеу және көтермелеу, тәртіптік жауапкершілікке тарту мәселелерін шешеді;</w:t>
      </w:r>
    </w:p>
    <w:bookmarkEnd w:id="110"/>
    <w:bookmarkStart w:name="z117" w:id="111"/>
    <w:p>
      <w:pPr>
        <w:spacing w:after="0"/>
        <w:ind w:left="0"/>
        <w:jc w:val="both"/>
      </w:pPr>
      <w:r>
        <w:rPr>
          <w:rFonts w:ascii="Times New Roman"/>
          <w:b w:val="false"/>
          <w:i w:val="false"/>
          <w:color w:val="000000"/>
          <w:sz w:val="28"/>
        </w:rPr>
        <w:t xml:space="preserve">
      9) заңнамада белгіленген тәртіппен Инспекция басшысының орынбасарларына материалдық көмек көрсету, үстемеақылар төлеу мәселелерін келіседі; </w:t>
      </w:r>
    </w:p>
    <w:bookmarkEnd w:id="111"/>
    <w:bookmarkStart w:name="z118" w:id="112"/>
    <w:p>
      <w:pPr>
        <w:spacing w:after="0"/>
        <w:ind w:left="0"/>
        <w:jc w:val="both"/>
      </w:pPr>
      <w:r>
        <w:rPr>
          <w:rFonts w:ascii="Times New Roman"/>
          <w:b w:val="false"/>
          <w:i w:val="false"/>
          <w:color w:val="000000"/>
          <w:sz w:val="28"/>
        </w:rPr>
        <w:t>
      10) Инспекцияның құрылымдық бөлімшелерінің ережелерін бекітеді;</w:t>
      </w:r>
    </w:p>
    <w:bookmarkEnd w:id="112"/>
    <w:bookmarkStart w:name="z119" w:id="113"/>
    <w:p>
      <w:pPr>
        <w:spacing w:after="0"/>
        <w:ind w:left="0"/>
        <w:jc w:val="both"/>
      </w:pPr>
      <w:r>
        <w:rPr>
          <w:rFonts w:ascii="Times New Roman"/>
          <w:b w:val="false"/>
          <w:i w:val="false"/>
          <w:color w:val="000000"/>
          <w:sz w:val="28"/>
        </w:rPr>
        <w:t>
      11) мемлекеттік органдарда және өзге де ұйымдарда сенімхатсыз Инспекцияның атынан өкілдік етеді;</w:t>
      </w:r>
    </w:p>
    <w:bookmarkEnd w:id="113"/>
    <w:bookmarkStart w:name="z120" w:id="114"/>
    <w:p>
      <w:pPr>
        <w:spacing w:after="0"/>
        <w:ind w:left="0"/>
        <w:jc w:val="both"/>
      </w:pPr>
      <w:r>
        <w:rPr>
          <w:rFonts w:ascii="Times New Roman"/>
          <w:b w:val="false"/>
          <w:i w:val="false"/>
          <w:color w:val="000000"/>
          <w:sz w:val="28"/>
        </w:rPr>
        <w:t>
      12) Қазақстан Республикасы заңнамаларына және Қазақстан Республикасы Президентінің актілеріне сәйкес өзге де өкілеттіктерді жүзеге асырады.</w:t>
      </w:r>
    </w:p>
    <w:bookmarkEnd w:id="114"/>
    <w:bookmarkStart w:name="z121" w:id="115"/>
    <w:p>
      <w:pPr>
        <w:spacing w:after="0"/>
        <w:ind w:left="0"/>
        <w:jc w:val="both"/>
      </w:pPr>
      <w:r>
        <w:rPr>
          <w:rFonts w:ascii="Times New Roman"/>
          <w:b w:val="false"/>
          <w:i w:val="false"/>
          <w:color w:val="000000"/>
          <w:sz w:val="28"/>
        </w:rPr>
        <w:t xml:space="preserve">
      20. Инспекция басшысы болмаған кезеңде оның өкілеттіктерін Инспекция басшысының орынбасарына, ол болмаған жағдайда Инспекцияның басқа қызметкеріне Комитет төрағасы бұйрығымен жүктеледі. </w:t>
      </w:r>
    </w:p>
    <w:bookmarkEnd w:id="115"/>
    <w:bookmarkStart w:name="z122" w:id="116"/>
    <w:p>
      <w:pPr>
        <w:spacing w:after="0"/>
        <w:ind w:left="0"/>
        <w:jc w:val="both"/>
      </w:pPr>
      <w:r>
        <w:rPr>
          <w:rFonts w:ascii="Times New Roman"/>
          <w:b w:val="false"/>
          <w:i w:val="false"/>
          <w:color w:val="000000"/>
          <w:sz w:val="28"/>
        </w:rPr>
        <w:t>
      21. Инспекция басшысы қолданыстағы заңнамаға сәйкес өз орынбасарларының өкілеттіктері бойынша Комитет төрағасына ұсыныстарын енгізеді.</w:t>
      </w:r>
    </w:p>
    <w:bookmarkEnd w:id="116"/>
    <w:bookmarkStart w:name="z123" w:id="117"/>
    <w:p>
      <w:pPr>
        <w:spacing w:after="0"/>
        <w:ind w:left="0"/>
        <w:jc w:val="left"/>
      </w:pPr>
      <w:r>
        <w:rPr>
          <w:rFonts w:ascii="Times New Roman"/>
          <w:b/>
          <w:i w:val="false"/>
          <w:color w:val="000000"/>
        </w:rPr>
        <w:t xml:space="preserve"> 4-тарау. Инспекцияның мүлкі</w:t>
      </w:r>
    </w:p>
    <w:bookmarkEnd w:id="117"/>
    <w:bookmarkStart w:name="z124" w:id="118"/>
    <w:p>
      <w:pPr>
        <w:spacing w:after="0"/>
        <w:ind w:left="0"/>
        <w:jc w:val="both"/>
      </w:pPr>
      <w:r>
        <w:rPr>
          <w:rFonts w:ascii="Times New Roman"/>
          <w:b w:val="false"/>
          <w:i w:val="false"/>
          <w:color w:val="000000"/>
          <w:sz w:val="28"/>
        </w:rPr>
        <w:t>
      22. Инспекцияның заңнамада көзделген жағдайларда жедел басқару құқығында оқшауланған мүлкі болуы мүмкін.</w:t>
      </w:r>
    </w:p>
    <w:bookmarkEnd w:id="118"/>
    <w:bookmarkStart w:name="z125" w:id="119"/>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9"/>
    <w:bookmarkStart w:name="z126" w:id="120"/>
    <w:p>
      <w:pPr>
        <w:spacing w:after="0"/>
        <w:ind w:left="0"/>
        <w:jc w:val="both"/>
      </w:pPr>
      <w:r>
        <w:rPr>
          <w:rFonts w:ascii="Times New Roman"/>
          <w:b w:val="false"/>
          <w:i w:val="false"/>
          <w:color w:val="000000"/>
          <w:sz w:val="28"/>
        </w:rPr>
        <w:t>
      23. Инспекцияға бекітілген мүлік республикалық меншікке жатады.</w:t>
      </w:r>
    </w:p>
    <w:bookmarkEnd w:id="120"/>
    <w:bookmarkStart w:name="z127" w:id="121"/>
    <w:p>
      <w:pPr>
        <w:spacing w:after="0"/>
        <w:ind w:left="0"/>
        <w:jc w:val="both"/>
      </w:pPr>
      <w:r>
        <w:rPr>
          <w:rFonts w:ascii="Times New Roman"/>
          <w:b w:val="false"/>
          <w:i w:val="false"/>
          <w:color w:val="000000"/>
          <w:sz w:val="28"/>
        </w:rPr>
        <w:t>
      24.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1"/>
    <w:bookmarkStart w:name="z128" w:id="122"/>
    <w:p>
      <w:pPr>
        <w:spacing w:after="0"/>
        <w:ind w:left="0"/>
        <w:jc w:val="left"/>
      </w:pPr>
      <w:r>
        <w:rPr>
          <w:rFonts w:ascii="Times New Roman"/>
          <w:b/>
          <w:i w:val="false"/>
          <w:color w:val="000000"/>
        </w:rPr>
        <w:t xml:space="preserve"> 5-тарау. Инспекцияны қайта ұйымдастыру және тарату</w:t>
      </w:r>
    </w:p>
    <w:bookmarkEnd w:id="122"/>
    <w:bookmarkStart w:name="z129" w:id="123"/>
    <w:p>
      <w:pPr>
        <w:spacing w:after="0"/>
        <w:ind w:left="0"/>
        <w:jc w:val="both"/>
      </w:pPr>
      <w:r>
        <w:rPr>
          <w:rFonts w:ascii="Times New Roman"/>
          <w:b w:val="false"/>
          <w:i w:val="false"/>
          <w:color w:val="000000"/>
          <w:sz w:val="28"/>
        </w:rPr>
        <w:t>
      25. Инспекцияны қайта ұйымдастыру және тарату Қазақстан Республикасының заңнамасына сәйкес жүзеге асырылады.</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w:t>
            </w:r>
            <w:r>
              <w:br/>
            </w:r>
            <w:r>
              <w:rPr>
                <w:rFonts w:ascii="Times New Roman"/>
                <w:b w:val="false"/>
                <w:i w:val="false"/>
                <w:color w:val="000000"/>
                <w:sz w:val="20"/>
              </w:rPr>
              <w:t>Балық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2024 жылғы 14 ақпандағы</w:t>
            </w:r>
            <w:r>
              <w:br/>
            </w:r>
            <w:r>
              <w:rPr>
                <w:rFonts w:ascii="Times New Roman"/>
                <w:b w:val="false"/>
                <w:i w:val="false"/>
                <w:color w:val="000000"/>
                <w:sz w:val="20"/>
              </w:rPr>
              <w:t>№ 30-9/27 бұйрығының</w:t>
            </w:r>
            <w:r>
              <w:br/>
            </w:r>
            <w:r>
              <w:rPr>
                <w:rFonts w:ascii="Times New Roman"/>
                <w:b w:val="false"/>
                <w:i w:val="false"/>
                <w:color w:val="000000"/>
                <w:sz w:val="20"/>
              </w:rPr>
              <w:t>2-қосымшасы</w:t>
            </w:r>
          </w:p>
        </w:tc>
      </w:tr>
    </w:tbl>
    <w:bookmarkStart w:name="z131" w:id="124"/>
    <w:p>
      <w:pPr>
        <w:spacing w:after="0"/>
        <w:ind w:left="0"/>
        <w:jc w:val="left"/>
      </w:pPr>
      <w:r>
        <w:rPr>
          <w:rFonts w:ascii="Times New Roman"/>
          <w:b/>
          <w:i w:val="false"/>
          <w:color w:val="000000"/>
        </w:rPr>
        <w:t xml:space="preserve"> "Қазақстан Республикасы Ауыл шаруашылығы министрлігі Балық шаруашылығы комитетінің Балқаш-Алакөл облысаралық бассейндік балық шаруашылығы инспекциясы" республикалық мемлекеттік мекеме туралы ережесі</w:t>
      </w:r>
    </w:p>
    <w:bookmarkEnd w:id="124"/>
    <w:bookmarkStart w:name="z132" w:id="125"/>
    <w:p>
      <w:pPr>
        <w:spacing w:after="0"/>
        <w:ind w:left="0"/>
        <w:jc w:val="left"/>
      </w:pPr>
      <w:r>
        <w:rPr>
          <w:rFonts w:ascii="Times New Roman"/>
          <w:b/>
          <w:i w:val="false"/>
          <w:color w:val="000000"/>
        </w:rPr>
        <w:t xml:space="preserve"> 1-тарау. Жалпы ережелер</w:t>
      </w:r>
    </w:p>
    <w:bookmarkEnd w:id="125"/>
    <w:bookmarkStart w:name="z133" w:id="126"/>
    <w:p>
      <w:pPr>
        <w:spacing w:after="0"/>
        <w:ind w:left="0"/>
        <w:jc w:val="both"/>
      </w:pPr>
      <w:r>
        <w:rPr>
          <w:rFonts w:ascii="Times New Roman"/>
          <w:b w:val="false"/>
          <w:i w:val="false"/>
          <w:color w:val="000000"/>
          <w:sz w:val="28"/>
        </w:rPr>
        <w:t>
      1. "Қазақстан Республикасы Ауыл шаруашылығы министрлігі Балық шаруашылығы комитетінің Балқаш-Алакөл облысаралық бассейндік балық шаруашылығы инспекциясы" республикалық мемлекеттік мекемесі (бұдан әрi – Инспекция) "Қазақстан Республикасы Ауыл шаруашылығы министрлігінің Балық шаруашылығы комитеті (бұдан әрі – Комитет) құзыретi шегінде Балқаш көлінде, Алакөл көлдер жүйесінде, Қапшағай су қоймасында, Іле өзенінде және Балқаш-Алакөл бассейнінің аумағындағы Алматы қаласы, Алматы облысы және Жетісу облысы әкімшілік шекарасының шегіндегі басқада және су айдындарында (су қорғау белдеуі мен аймағын, жағалау жиегін және санитарлық қорғау аймағын қоса алғанда) балық ресурстарын және басқа да су жануарларын қорғау, өсiмiн молайту және пайдалану саласындағы іске асыру, реттеушілік, бақылау және қадағалау функцияларын жүзеге асыратын аумақтық бөлімше болып табылады.</w:t>
      </w:r>
    </w:p>
    <w:bookmarkEnd w:id="126"/>
    <w:bookmarkStart w:name="z134" w:id="127"/>
    <w:p>
      <w:pPr>
        <w:spacing w:after="0"/>
        <w:ind w:left="0"/>
        <w:jc w:val="both"/>
      </w:pPr>
      <w:r>
        <w:rPr>
          <w:rFonts w:ascii="Times New Roman"/>
          <w:b w:val="false"/>
          <w:i w:val="false"/>
          <w:color w:val="000000"/>
          <w:sz w:val="28"/>
        </w:rPr>
        <w:t xml:space="preserve">
      2. Инспекция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p>
    <w:bookmarkEnd w:id="127"/>
    <w:bookmarkStart w:name="z135" w:id="128"/>
    <w:p>
      <w:pPr>
        <w:spacing w:after="0"/>
        <w:ind w:left="0"/>
        <w:jc w:val="both"/>
      </w:pPr>
      <w:r>
        <w:rPr>
          <w:rFonts w:ascii="Times New Roman"/>
          <w:b w:val="false"/>
          <w:i w:val="false"/>
          <w:color w:val="000000"/>
          <w:sz w:val="28"/>
        </w:rPr>
        <w:t>
      3. Инспекция мемлекеттік мекеменің ұйымдық-құқықтық нысанындағы Комитетке ведомстволық бағынысындағы заңды тұлға болып табылады, оның өз атауы мемлекеттік тілде көрсетілген мөрі мен мөртаңбалары, белгіленген үлгідегі бланкілері, қажет болғанда Қазақстан Республикасының заңнамасына сәйкес қазынашылық органдарында шоттары болады.</w:t>
      </w:r>
    </w:p>
    <w:bookmarkEnd w:id="128"/>
    <w:bookmarkStart w:name="z136" w:id="129"/>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29"/>
    <w:bookmarkStart w:name="z137" w:id="130"/>
    <w:p>
      <w:pPr>
        <w:spacing w:after="0"/>
        <w:ind w:left="0"/>
        <w:jc w:val="both"/>
      </w:pPr>
      <w:r>
        <w:rPr>
          <w:rFonts w:ascii="Times New Roman"/>
          <w:b w:val="false"/>
          <w:i w:val="false"/>
          <w:color w:val="000000"/>
          <w:sz w:val="28"/>
        </w:rPr>
        <w:t>
      5. Инспекция заңнамаға сәйкес уәкілеттік берілген болса, ол мемлекеттің атынан азаматтық-құқықтық қатынастардың тарапы болуға құқылы.</w:t>
      </w:r>
    </w:p>
    <w:bookmarkEnd w:id="130"/>
    <w:bookmarkStart w:name="z138" w:id="131"/>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31"/>
    <w:bookmarkStart w:name="z139" w:id="132"/>
    <w:p>
      <w:pPr>
        <w:spacing w:after="0"/>
        <w:ind w:left="0"/>
        <w:jc w:val="both"/>
      </w:pPr>
      <w:r>
        <w:rPr>
          <w:rFonts w:ascii="Times New Roman"/>
          <w:b w:val="false"/>
          <w:i w:val="false"/>
          <w:color w:val="000000"/>
          <w:sz w:val="28"/>
        </w:rPr>
        <w:t>
      7. Инспекция құрылымын және штат санын Комитет төрағасы бекiтедi.</w:t>
      </w:r>
    </w:p>
    <w:bookmarkEnd w:id="132"/>
    <w:bookmarkStart w:name="z140" w:id="133"/>
    <w:p>
      <w:pPr>
        <w:spacing w:after="0"/>
        <w:ind w:left="0"/>
        <w:jc w:val="both"/>
      </w:pPr>
      <w:r>
        <w:rPr>
          <w:rFonts w:ascii="Times New Roman"/>
          <w:b w:val="false"/>
          <w:i w:val="false"/>
          <w:color w:val="000000"/>
          <w:sz w:val="28"/>
        </w:rPr>
        <w:t>
      8. Заңды тұлғаның орналасқан жері: Қазақстан Республикасы, 040800, Алматы облысы, Қонаев қаласы, 5 шағынауданы, 1 ғимарат, 4 тұрғын емес үй.</w:t>
      </w:r>
    </w:p>
    <w:bookmarkEnd w:id="133"/>
    <w:bookmarkStart w:name="z141" w:id="134"/>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 Балық шаруашылығы комитетiнің Балқаш-Алакөл облысаралық бассейндік балық шаруашылығы инспекциясы" республикалық мемлекеттiк мекемесi.</w:t>
      </w:r>
    </w:p>
    <w:bookmarkEnd w:id="134"/>
    <w:bookmarkStart w:name="z142" w:id="135"/>
    <w:p>
      <w:pPr>
        <w:spacing w:after="0"/>
        <w:ind w:left="0"/>
        <w:jc w:val="both"/>
      </w:pPr>
      <w:r>
        <w:rPr>
          <w:rFonts w:ascii="Times New Roman"/>
          <w:b w:val="false"/>
          <w:i w:val="false"/>
          <w:color w:val="000000"/>
          <w:sz w:val="28"/>
        </w:rPr>
        <w:t xml:space="preserve">
      10. Осы Ереже Инспекцияның құрылтай құжаты болып табылады. </w:t>
      </w:r>
    </w:p>
    <w:bookmarkEnd w:id="135"/>
    <w:bookmarkStart w:name="z143" w:id="136"/>
    <w:p>
      <w:pPr>
        <w:spacing w:after="0"/>
        <w:ind w:left="0"/>
        <w:jc w:val="both"/>
      </w:pPr>
      <w:r>
        <w:rPr>
          <w:rFonts w:ascii="Times New Roman"/>
          <w:b w:val="false"/>
          <w:i w:val="false"/>
          <w:color w:val="000000"/>
          <w:sz w:val="28"/>
        </w:rPr>
        <w:t xml:space="preserve">
      11. Инспекцияның қызметiн қаржыландыру республикалық бюджет қаражаты есебінен жүзеге асырылады. </w:t>
      </w:r>
    </w:p>
    <w:bookmarkEnd w:id="136"/>
    <w:bookmarkStart w:name="z144" w:id="137"/>
    <w:p>
      <w:pPr>
        <w:spacing w:after="0"/>
        <w:ind w:left="0"/>
        <w:jc w:val="both"/>
      </w:pPr>
      <w:r>
        <w:rPr>
          <w:rFonts w:ascii="Times New Roman"/>
          <w:b w:val="false"/>
          <w:i w:val="false"/>
          <w:color w:val="000000"/>
          <w:sz w:val="28"/>
        </w:rPr>
        <w:t>
      12. Инспекцияның кәсіпкерлік субъектілерімен Инспекция функциялары болып табылатын міндеттерді орындау тұрғысынан шарттық қатынастар жасауға тыйым салынады.</w:t>
      </w:r>
    </w:p>
    <w:bookmarkEnd w:id="137"/>
    <w:bookmarkStart w:name="z145" w:id="138"/>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38"/>
    <w:bookmarkStart w:name="z146" w:id="139"/>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139"/>
    <w:bookmarkStart w:name="z147" w:id="140"/>
    <w:p>
      <w:pPr>
        <w:spacing w:after="0"/>
        <w:ind w:left="0"/>
        <w:jc w:val="both"/>
      </w:pPr>
      <w:r>
        <w:rPr>
          <w:rFonts w:ascii="Times New Roman"/>
          <w:b w:val="false"/>
          <w:i w:val="false"/>
          <w:color w:val="000000"/>
          <w:sz w:val="28"/>
        </w:rPr>
        <w:t>
      13. Мақсаты: балық ресурстарын және басқа да су жануарларын қорғау, өсімін молайту және пайдалану саласындағы мемлекеттік саясатты іске асыру.</w:t>
      </w:r>
    </w:p>
    <w:bookmarkEnd w:id="140"/>
    <w:bookmarkStart w:name="z148" w:id="141"/>
    <w:p>
      <w:pPr>
        <w:spacing w:after="0"/>
        <w:ind w:left="0"/>
        <w:jc w:val="both"/>
      </w:pPr>
      <w:r>
        <w:rPr>
          <w:rFonts w:ascii="Times New Roman"/>
          <w:b w:val="false"/>
          <w:i w:val="false"/>
          <w:color w:val="000000"/>
          <w:sz w:val="28"/>
        </w:rPr>
        <w:t>
      14. Инспекция құқықтары мен міндеттері:</w:t>
      </w:r>
    </w:p>
    <w:bookmarkEnd w:id="141"/>
    <w:bookmarkStart w:name="z149" w:id="142"/>
    <w:p>
      <w:pPr>
        <w:spacing w:after="0"/>
        <w:ind w:left="0"/>
        <w:jc w:val="both"/>
      </w:pPr>
      <w:r>
        <w:rPr>
          <w:rFonts w:ascii="Times New Roman"/>
          <w:b w:val="false"/>
          <w:i w:val="false"/>
          <w:color w:val="000000"/>
          <w:sz w:val="28"/>
        </w:rPr>
        <w:t>
      1) құзыретілігі шегінде құқықтық актілер әзірлеуге қатысу;</w:t>
      </w:r>
    </w:p>
    <w:bookmarkEnd w:id="142"/>
    <w:bookmarkStart w:name="z150" w:id="143"/>
    <w:p>
      <w:pPr>
        <w:spacing w:after="0"/>
        <w:ind w:left="0"/>
        <w:jc w:val="both"/>
      </w:pPr>
      <w:r>
        <w:rPr>
          <w:rFonts w:ascii="Times New Roman"/>
          <w:b w:val="false"/>
          <w:i w:val="false"/>
          <w:color w:val="000000"/>
          <w:sz w:val="28"/>
        </w:rPr>
        <w:t>
      2) мемлекеттік органдардан және басқа да ұйымдардан, олардың лауазымдық тұлғаларынан қажетті ақпаратты және материалдарды заңнамада белгіленген тәртіпте сұрату және алу;</w:t>
      </w:r>
    </w:p>
    <w:bookmarkEnd w:id="143"/>
    <w:bookmarkStart w:name="z151" w:id="144"/>
    <w:p>
      <w:pPr>
        <w:spacing w:after="0"/>
        <w:ind w:left="0"/>
        <w:jc w:val="both"/>
      </w:pPr>
      <w:r>
        <w:rPr>
          <w:rFonts w:ascii="Times New Roman"/>
          <w:b w:val="false"/>
          <w:i w:val="false"/>
          <w:color w:val="000000"/>
          <w:sz w:val="28"/>
        </w:rPr>
        <w:t>
      3) Инспекцияның құзыретілігіне кіретін мәселелер бойынша қолданыстағы заңнаманы қолдану жөнінде түсіндірме мен түсініктемелер беру;</w:t>
      </w:r>
    </w:p>
    <w:bookmarkEnd w:id="144"/>
    <w:bookmarkStart w:name="z152" w:id="145"/>
    <w:p>
      <w:pPr>
        <w:spacing w:after="0"/>
        <w:ind w:left="0"/>
        <w:jc w:val="both"/>
      </w:pPr>
      <w:r>
        <w:rPr>
          <w:rFonts w:ascii="Times New Roman"/>
          <w:b w:val="false"/>
          <w:i w:val="false"/>
          <w:color w:val="000000"/>
          <w:sz w:val="28"/>
        </w:rPr>
        <w:t>
      4) жергілікті атқарушы органға қажет болған жағдайда жергілікті маңызы бар су айдындары және (немесе) учаскелеріне жаңа су айдындарын енгізу бойынша ұсыныс беру;</w:t>
      </w:r>
    </w:p>
    <w:bookmarkEnd w:id="145"/>
    <w:bookmarkStart w:name="z153" w:id="146"/>
    <w:p>
      <w:pPr>
        <w:spacing w:after="0"/>
        <w:ind w:left="0"/>
        <w:jc w:val="both"/>
      </w:pPr>
      <w:r>
        <w:rPr>
          <w:rFonts w:ascii="Times New Roman"/>
          <w:b w:val="false"/>
          <w:i w:val="false"/>
          <w:color w:val="000000"/>
          <w:sz w:val="28"/>
        </w:rPr>
        <w:t>
      5) балық ресурстарын және басқа да су жануарларын қорғау, өсімін молайту және пайдалану саласында мемлекеттік бақылау және қадағалау жүргізу кезінде бекітілген ережелерге сәйкес арнаулы құралдар мен қызметтік қаруды пайдалану;</w:t>
      </w:r>
    </w:p>
    <w:bookmarkEnd w:id="146"/>
    <w:bookmarkStart w:name="z154" w:id="147"/>
    <w:p>
      <w:pPr>
        <w:spacing w:after="0"/>
        <w:ind w:left="0"/>
        <w:jc w:val="both"/>
      </w:pPr>
      <w:r>
        <w:rPr>
          <w:rFonts w:ascii="Times New Roman"/>
          <w:b w:val="false"/>
          <w:i w:val="false"/>
          <w:color w:val="000000"/>
          <w:sz w:val="28"/>
        </w:rPr>
        <w:t>
      6) балық ресурстарын және басқа да су жануарларын қорғау, өсімін молайту және пайдалану саласындағы қызметті жүзеге асыратын уәкілетті орган ведомствосының аумақтық бөлімшелерін бекітілген нормаларға сәйкес материалдық-техникалық құралдармен толықтыру;</w:t>
      </w:r>
    </w:p>
    <w:bookmarkEnd w:id="147"/>
    <w:bookmarkStart w:name="z155" w:id="148"/>
    <w:p>
      <w:pPr>
        <w:spacing w:after="0"/>
        <w:ind w:left="0"/>
        <w:jc w:val="both"/>
      </w:pPr>
      <w:r>
        <w:rPr>
          <w:rFonts w:ascii="Times New Roman"/>
          <w:b w:val="false"/>
          <w:i w:val="false"/>
          <w:color w:val="000000"/>
          <w:sz w:val="28"/>
        </w:rPr>
        <w:t>
      7) мемлекеттік көрсетілетін қызметтердің қолжетімділігін қамтамасыз ету;</w:t>
      </w:r>
    </w:p>
    <w:bookmarkEnd w:id="148"/>
    <w:bookmarkStart w:name="z156" w:id="149"/>
    <w:p>
      <w:pPr>
        <w:spacing w:after="0"/>
        <w:ind w:left="0"/>
        <w:jc w:val="both"/>
      </w:pPr>
      <w:r>
        <w:rPr>
          <w:rFonts w:ascii="Times New Roman"/>
          <w:b w:val="false"/>
          <w:i w:val="false"/>
          <w:color w:val="000000"/>
          <w:sz w:val="28"/>
        </w:rPr>
        <w:t>
      8) мемлекеттік қызметтерді алушылардың мемлекеттік қызметтерді көрсету тәртібі туралы хабардар болуын қамтамасыз ету;</w:t>
      </w:r>
    </w:p>
    <w:bookmarkEnd w:id="149"/>
    <w:bookmarkStart w:name="z157" w:id="150"/>
    <w:p>
      <w:pPr>
        <w:spacing w:after="0"/>
        <w:ind w:left="0"/>
        <w:jc w:val="both"/>
      </w:pPr>
      <w:r>
        <w:rPr>
          <w:rFonts w:ascii="Times New Roman"/>
          <w:b w:val="false"/>
          <w:i w:val="false"/>
          <w:color w:val="000000"/>
          <w:sz w:val="28"/>
        </w:rPr>
        <w:t>
      9) мемлекеттік қызметтер көрсету сапасын бағалау және мемлекеттік қызметтер көрсету сапасын бақылау жөніндегі уәкілетті органға, ақпараттандыру саласындағы уәкілетті органға мемлекеттік қызметтер көрсету сапасына бағалау жүргізу үшін тиісті ақпарат беруге қатысу;</w:t>
      </w:r>
    </w:p>
    <w:bookmarkEnd w:id="150"/>
    <w:bookmarkStart w:name="z158" w:id="151"/>
    <w:p>
      <w:pPr>
        <w:spacing w:after="0"/>
        <w:ind w:left="0"/>
        <w:jc w:val="both"/>
      </w:pPr>
      <w:r>
        <w:rPr>
          <w:rFonts w:ascii="Times New Roman"/>
          <w:b w:val="false"/>
          <w:i w:val="false"/>
          <w:color w:val="000000"/>
          <w:sz w:val="28"/>
        </w:rPr>
        <w:t>
      10) заңнамада белгіленген тәртіппен қоғамдық мониторинг жүргізетін коммерциялық емес ұйымдарға тиісті ақпарат беруге қатысу;</w:t>
      </w:r>
    </w:p>
    <w:bookmarkEnd w:id="151"/>
    <w:bookmarkStart w:name="z159" w:id="152"/>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(бұдан әрі – ӘРПК) көзделген жағдайларда өз құзыреті шегінде әкімшілік органдарға, лауазымды адамдарға жәрдем көрсету;</w:t>
      </w:r>
    </w:p>
    <w:bookmarkEnd w:id="152"/>
    <w:bookmarkStart w:name="z160" w:id="153"/>
    <w:p>
      <w:pPr>
        <w:spacing w:after="0"/>
        <w:ind w:left="0"/>
        <w:jc w:val="both"/>
      </w:pPr>
      <w:r>
        <w:rPr>
          <w:rFonts w:ascii="Times New Roman"/>
          <w:b w:val="false"/>
          <w:i w:val="false"/>
          <w:color w:val="000000"/>
          <w:sz w:val="28"/>
        </w:rPr>
        <w:t>
      12) ӘРПК-де белгіленген жағдайларда және негіздер бойынша әкімшілік рәсімге қатысушының құқықтарын іске асырудан бас тарту;</w:t>
      </w:r>
    </w:p>
    <w:bookmarkEnd w:id="153"/>
    <w:bookmarkStart w:name="z161" w:id="154"/>
    <w:p>
      <w:pPr>
        <w:spacing w:after="0"/>
        <w:ind w:left="0"/>
        <w:jc w:val="both"/>
      </w:pPr>
      <w:r>
        <w:rPr>
          <w:rFonts w:ascii="Times New Roman"/>
          <w:b w:val="false"/>
          <w:i w:val="false"/>
          <w:color w:val="000000"/>
          <w:sz w:val="28"/>
        </w:rPr>
        <w:t>
      13) Инспекцияның құзыретіне кіретін мәселелер бойынша жеке және заңды тұлғалардың жолданымдарын, арыздары мен шағымдарын Қазақстан Республикасының заңнамасында белгіленген тәртіппен қарау;</w:t>
      </w:r>
    </w:p>
    <w:bookmarkEnd w:id="154"/>
    <w:bookmarkStart w:name="z162" w:id="155"/>
    <w:p>
      <w:pPr>
        <w:spacing w:after="0"/>
        <w:ind w:left="0"/>
        <w:jc w:val="both"/>
      </w:pPr>
      <w:r>
        <w:rPr>
          <w:rFonts w:ascii="Times New Roman"/>
          <w:b w:val="false"/>
          <w:i w:val="false"/>
          <w:color w:val="000000"/>
          <w:sz w:val="28"/>
        </w:rPr>
        <w:t>
      14) жолданымдарды қабылдау және тіркеу, оларды және оларға қоса берілген құжаттарды рәсімдеуге жәрдемдесу, формалды қателерді жоюға және қоса берілетін құжаттарды толықтыруға мүмкіндік беру;</w:t>
      </w:r>
    </w:p>
    <w:bookmarkEnd w:id="155"/>
    <w:bookmarkStart w:name="z163" w:id="156"/>
    <w:p>
      <w:pPr>
        <w:spacing w:after="0"/>
        <w:ind w:left="0"/>
        <w:jc w:val="both"/>
      </w:pPr>
      <w:r>
        <w:rPr>
          <w:rFonts w:ascii="Times New Roman"/>
          <w:b w:val="false"/>
          <w:i w:val="false"/>
          <w:color w:val="000000"/>
          <w:sz w:val="28"/>
        </w:rPr>
        <w:t>
      15) әкімшілік рәсімге қатысушыға оның әкімшілік рәсімді жүзеге асыруға байланысты мәселелер бойынша құқықтары мен міндеттерін түсіндіру;</w:t>
      </w:r>
    </w:p>
    <w:bookmarkEnd w:id="156"/>
    <w:bookmarkStart w:name="z164" w:id="157"/>
    <w:p>
      <w:pPr>
        <w:spacing w:after="0"/>
        <w:ind w:left="0"/>
        <w:jc w:val="both"/>
      </w:pPr>
      <w:r>
        <w:rPr>
          <w:rFonts w:ascii="Times New Roman"/>
          <w:b w:val="false"/>
          <w:i w:val="false"/>
          <w:color w:val="000000"/>
          <w:sz w:val="28"/>
        </w:rPr>
        <w:t>
      16) әкімшілік рәсімге қатысушыға өткізілетін тыңдау орны мен уақыты туралы күні бұрын хабардар ету;</w:t>
      </w:r>
    </w:p>
    <w:bookmarkEnd w:id="157"/>
    <w:bookmarkStart w:name="z165" w:id="158"/>
    <w:p>
      <w:pPr>
        <w:spacing w:after="0"/>
        <w:ind w:left="0"/>
        <w:jc w:val="both"/>
      </w:pPr>
      <w:r>
        <w:rPr>
          <w:rFonts w:ascii="Times New Roman"/>
          <w:b w:val="false"/>
          <w:i w:val="false"/>
          <w:color w:val="000000"/>
          <w:sz w:val="28"/>
        </w:rPr>
        <w:t>
      17) ӘРПК-де көзделген жағдайларды қоспағанда, әкімшілік рәсім бойынша шешім қабылдау алдында әкімшілік рәсімге қатысушыны тыңдау;</w:t>
      </w:r>
    </w:p>
    <w:bookmarkEnd w:id="158"/>
    <w:bookmarkStart w:name="z166" w:id="159"/>
    <w:p>
      <w:pPr>
        <w:spacing w:after="0"/>
        <w:ind w:left="0"/>
        <w:jc w:val="both"/>
      </w:pPr>
      <w:r>
        <w:rPr>
          <w:rFonts w:ascii="Times New Roman"/>
          <w:b w:val="false"/>
          <w:i w:val="false"/>
          <w:color w:val="000000"/>
          <w:sz w:val="28"/>
        </w:rPr>
        <w:t>
      18) әкімшілік актіні ӘРПК-де белгіленген тәртіппен әкімшілік рәсімге қатысушының не оның өкілдерінің назарына жеткізу;</w:t>
      </w:r>
    </w:p>
    <w:bookmarkEnd w:id="159"/>
    <w:bookmarkStart w:name="z167" w:id="160"/>
    <w:p>
      <w:pPr>
        <w:spacing w:after="0"/>
        <w:ind w:left="0"/>
        <w:jc w:val="both"/>
      </w:pPr>
      <w:r>
        <w:rPr>
          <w:rFonts w:ascii="Times New Roman"/>
          <w:b w:val="false"/>
          <w:i w:val="false"/>
          <w:color w:val="000000"/>
          <w:sz w:val="28"/>
        </w:rPr>
        <w:t>
      8) Қазақстан Республикасының заңнамасында көзделген өзге де құқықтар мен міндеттерді жүзеге асыру.</w:t>
      </w:r>
    </w:p>
    <w:bookmarkEnd w:id="160"/>
    <w:bookmarkStart w:name="z168" w:id="161"/>
    <w:p>
      <w:pPr>
        <w:spacing w:after="0"/>
        <w:ind w:left="0"/>
        <w:jc w:val="both"/>
      </w:pPr>
      <w:r>
        <w:rPr>
          <w:rFonts w:ascii="Times New Roman"/>
          <w:b w:val="false"/>
          <w:i w:val="false"/>
          <w:color w:val="000000"/>
          <w:sz w:val="28"/>
        </w:rPr>
        <w:t>
      15. Инспекция функциялары:</w:t>
      </w:r>
    </w:p>
    <w:bookmarkEnd w:id="161"/>
    <w:bookmarkStart w:name="z169" w:id="162"/>
    <w:p>
      <w:pPr>
        <w:spacing w:after="0"/>
        <w:ind w:left="0"/>
        <w:jc w:val="both"/>
      </w:pPr>
      <w:r>
        <w:rPr>
          <w:rFonts w:ascii="Times New Roman"/>
          <w:b w:val="false"/>
          <w:i w:val="false"/>
          <w:color w:val="000000"/>
          <w:sz w:val="28"/>
        </w:rPr>
        <w:t>
      1) балық шаруашылығы саласындағы субъектілердің қызметін салааралық үйлестіруді жүзеге асырады;</w:t>
      </w:r>
    </w:p>
    <w:bookmarkEnd w:id="162"/>
    <w:bookmarkStart w:name="z170" w:id="163"/>
    <w:p>
      <w:pPr>
        <w:spacing w:after="0"/>
        <w:ind w:left="0"/>
        <w:jc w:val="both"/>
      </w:pPr>
      <w:r>
        <w:rPr>
          <w:rFonts w:ascii="Times New Roman"/>
          <w:b w:val="false"/>
          <w:i w:val="false"/>
          <w:color w:val="000000"/>
          <w:sz w:val="28"/>
        </w:rPr>
        <w:t>
      2) балық ресурстарын және басқа да су жануарларын қорғау және қадағалау, өсімін молайту және пайдалану саласындағы, сондай-ақ балық шаруашылығын дамыту саласындағы мемлекеттік саясатты іске асырады;</w:t>
      </w:r>
    </w:p>
    <w:bookmarkEnd w:id="163"/>
    <w:bookmarkStart w:name="z171" w:id="164"/>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 мемлекеттік бақылауды және қадағалауды жүзеге асырады;</w:t>
      </w:r>
    </w:p>
    <w:bookmarkEnd w:id="164"/>
    <w:bookmarkStart w:name="z172" w:id="165"/>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халықаралық ынтымақтастықты жүзеге асырады;</w:t>
      </w:r>
    </w:p>
    <w:bookmarkEnd w:id="165"/>
    <w:bookmarkStart w:name="z173" w:id="166"/>
    <w:p>
      <w:pPr>
        <w:spacing w:after="0"/>
        <w:ind w:left="0"/>
        <w:jc w:val="both"/>
      </w:pPr>
      <w:r>
        <w:rPr>
          <w:rFonts w:ascii="Times New Roman"/>
          <w:b w:val="false"/>
          <w:i w:val="false"/>
          <w:color w:val="000000"/>
          <w:sz w:val="28"/>
        </w:rPr>
        <w:t>
      5) Инспекцияның бюджеттік өтінімін дайындау, оны Комитетке ұсыну, сондай-ақ өзге де бюджеттік процесстердің рәсімдерін орындауды қамтамасыз етеді;</w:t>
      </w:r>
    </w:p>
    <w:bookmarkEnd w:id="166"/>
    <w:bookmarkStart w:name="z174" w:id="167"/>
    <w:p>
      <w:pPr>
        <w:spacing w:after="0"/>
        <w:ind w:left="0"/>
        <w:jc w:val="both"/>
      </w:pPr>
      <w:r>
        <w:rPr>
          <w:rFonts w:ascii="Times New Roman"/>
          <w:b w:val="false"/>
          <w:i w:val="false"/>
          <w:color w:val="000000"/>
          <w:sz w:val="28"/>
        </w:rPr>
        <w:t>
      6) Қазақстан Республикасының заңнамасына сәйкес мемлекеттік сатып алу саласындағы мемлекеттік сатып алу рәсімдеріне қатысады;</w:t>
      </w:r>
    </w:p>
    <w:bookmarkEnd w:id="167"/>
    <w:bookmarkStart w:name="z175" w:id="168"/>
    <w:p>
      <w:pPr>
        <w:spacing w:after="0"/>
        <w:ind w:left="0"/>
        <w:jc w:val="both"/>
      </w:pPr>
      <w:r>
        <w:rPr>
          <w:rFonts w:ascii="Times New Roman"/>
          <w:b w:val="false"/>
          <w:i w:val="false"/>
          <w:color w:val="000000"/>
          <w:sz w:val="28"/>
        </w:rPr>
        <w:t>
      7) интродукциялау, реинтродукциялау және будандастыру мақсатында аулауды, өсімін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bookmarkEnd w:id="168"/>
    <w:bookmarkStart w:name="z176" w:id="169"/>
    <w:p>
      <w:pPr>
        <w:spacing w:after="0"/>
        <w:ind w:left="0"/>
        <w:jc w:val="both"/>
      </w:pPr>
      <w:r>
        <w:rPr>
          <w:rFonts w:ascii="Times New Roman"/>
          <w:b w:val="false"/>
          <w:i w:val="false"/>
          <w:color w:val="000000"/>
          <w:sz w:val="28"/>
        </w:rPr>
        <w:t>
      8) балық ресурстарын және басқа да су жануарларын интродукциялауды, реинтродукциялауды, будандастыруды жүргізуге рұқсаттар береді;</w:t>
      </w:r>
    </w:p>
    <w:bookmarkEnd w:id="169"/>
    <w:bookmarkStart w:name="z177" w:id="170"/>
    <w:p>
      <w:pPr>
        <w:spacing w:after="0"/>
        <w:ind w:left="0"/>
        <w:jc w:val="both"/>
      </w:pPr>
      <w:r>
        <w:rPr>
          <w:rFonts w:ascii="Times New Roman"/>
          <w:b w:val="false"/>
          <w:i w:val="false"/>
          <w:color w:val="000000"/>
          <w:sz w:val="28"/>
        </w:rPr>
        <w:t>
      9) балық ресурстарын және басқа да су жануарларын қорғау, өсімін молайту және пайдалану саласында ғылыми зерттеулер мен жобалау-іздестіру жұмыстарын жүргізуді ұйымдастырады және (немесе) қамтамасыз етеді;</w:t>
      </w:r>
    </w:p>
    <w:bookmarkEnd w:id="170"/>
    <w:bookmarkStart w:name="z178" w:id="171"/>
    <w:p>
      <w:pPr>
        <w:spacing w:after="0"/>
        <w:ind w:left="0"/>
        <w:jc w:val="both"/>
      </w:pPr>
      <w:r>
        <w:rPr>
          <w:rFonts w:ascii="Times New Roman"/>
          <w:b w:val="false"/>
          <w:i w:val="false"/>
          <w:color w:val="000000"/>
          <w:sz w:val="28"/>
        </w:rPr>
        <w:t>
      10) балық ресурстарын және басқа да су жануарларын мемлекеттік есепке алуды, оның кадастры мен мониторингін жүргізуді ұйымдастырады;</w:t>
      </w:r>
    </w:p>
    <w:bookmarkEnd w:id="171"/>
    <w:bookmarkStart w:name="z179" w:id="172"/>
    <w:p>
      <w:pPr>
        <w:spacing w:after="0"/>
        <w:ind w:left="0"/>
        <w:jc w:val="both"/>
      </w:pPr>
      <w:r>
        <w:rPr>
          <w:rFonts w:ascii="Times New Roman"/>
          <w:b w:val="false"/>
          <w:i w:val="false"/>
          <w:color w:val="000000"/>
          <w:sz w:val="28"/>
        </w:rPr>
        <w:t>
      11) балық шаруашылығы су айдындарының резервтік қорында және (немесе) учаскелерінде жануарлар дүниесінің өсімін молайту мен мемлекеттік есепке алуды ұйымдастырады және қамтамасыз етеді;</w:t>
      </w:r>
    </w:p>
    <w:bookmarkEnd w:id="172"/>
    <w:bookmarkStart w:name="z180" w:id="173"/>
    <w:p>
      <w:pPr>
        <w:spacing w:after="0"/>
        <w:ind w:left="0"/>
        <w:jc w:val="both"/>
      </w:pPr>
      <w:r>
        <w:rPr>
          <w:rFonts w:ascii="Times New Roman"/>
          <w:b w:val="false"/>
          <w:i w:val="false"/>
          <w:color w:val="000000"/>
          <w:sz w:val="28"/>
        </w:rPr>
        <w:t>
      12) балықтардың қырылуына әкеп соғатын қырылу қаупі туындаған жағдайда су объектілеріне немесе олардың бөліктеріне ағымдағы балық шаруашылығы мелиорациясын жүргізу арқылы мұндай қатерді жою мүмкін болмаған жағдайларда ғылыми ұсынымдар негізінде балықтарды мелиорациялық аулау туралы шешім қабылдайды;</w:t>
      </w:r>
    </w:p>
    <w:bookmarkEnd w:id="173"/>
    <w:bookmarkStart w:name="z181" w:id="174"/>
    <w:p>
      <w:pPr>
        <w:spacing w:after="0"/>
        <w:ind w:left="0"/>
        <w:jc w:val="both"/>
      </w:pPr>
      <w:r>
        <w:rPr>
          <w:rFonts w:ascii="Times New Roman"/>
          <w:b w:val="false"/>
          <w:i w:val="false"/>
          <w:color w:val="000000"/>
          <w:sz w:val="28"/>
        </w:rPr>
        <w:t>
      13) балық ресурстарын және басқа да су жануарларын интродукциялауды, реинтродукциялауды және будандастыруды жүзеге асыру тәртібінің сақталуына мемлекеттік бақылауды және қадағалауды жүзеге асырады;</w:t>
      </w:r>
    </w:p>
    <w:bookmarkEnd w:id="174"/>
    <w:bookmarkStart w:name="z182" w:id="175"/>
    <w:p>
      <w:pPr>
        <w:spacing w:after="0"/>
        <w:ind w:left="0"/>
        <w:jc w:val="both"/>
      </w:pPr>
      <w:r>
        <w:rPr>
          <w:rFonts w:ascii="Times New Roman"/>
          <w:b w:val="false"/>
          <w:i w:val="false"/>
          <w:color w:val="000000"/>
          <w:sz w:val="28"/>
        </w:rPr>
        <w:t>
      14) балық ресурстарын және басқа да су жануарларын қорғау, өсімін молайту және пайдалану саласындағы Қазақстан Республикасының заңнамасы талаптарының сақталуын айқындау мақсатында жануарлар дүниесін пайдаланушылардың қызметін тексереді;</w:t>
      </w:r>
    </w:p>
    <w:bookmarkEnd w:id="175"/>
    <w:bookmarkStart w:name="z183" w:id="176"/>
    <w:p>
      <w:pPr>
        <w:spacing w:after="0"/>
        <w:ind w:left="0"/>
        <w:jc w:val="both"/>
      </w:pPr>
      <w:r>
        <w:rPr>
          <w:rFonts w:ascii="Times New Roman"/>
          <w:b w:val="false"/>
          <w:i w:val="false"/>
          <w:color w:val="000000"/>
          <w:sz w:val="28"/>
        </w:rPr>
        <w:t>
      15) балық шаруашылығы су айдындарында және (немесе) учаскелерінде аншлагтардың болуын, сондай-ақ олардың бекітілген үлгілерге сәйкестігін, сондай-ақ балық аулауға тыйым салынған мерзімдер мен орындарды, балық ресурстарын және басқа да су жануарларын аулауды есепке алу журналдарын тексереді (кәсіпшілік журнал);</w:t>
      </w:r>
    </w:p>
    <w:bookmarkEnd w:id="176"/>
    <w:bookmarkStart w:name="z184" w:id="177"/>
    <w:p>
      <w:pPr>
        <w:spacing w:after="0"/>
        <w:ind w:left="0"/>
        <w:jc w:val="both"/>
      </w:pPr>
      <w:r>
        <w:rPr>
          <w:rFonts w:ascii="Times New Roman"/>
          <w:b w:val="false"/>
          <w:i w:val="false"/>
          <w:color w:val="000000"/>
          <w:sz w:val="28"/>
        </w:rPr>
        <w:t>
      16) мемлекеттік қызметтер көрсету мәселелері жөніндегі бірыңғай байланыс орталығына мемлекеттік қызметтер көрсету тәртібі туралы ақпарат ұсынады;</w:t>
      </w:r>
    </w:p>
    <w:bookmarkEnd w:id="177"/>
    <w:bookmarkStart w:name="z185" w:id="178"/>
    <w:p>
      <w:pPr>
        <w:spacing w:after="0"/>
        <w:ind w:left="0"/>
        <w:jc w:val="both"/>
      </w:pPr>
      <w:r>
        <w:rPr>
          <w:rFonts w:ascii="Times New Roman"/>
          <w:b w:val="false"/>
          <w:i w:val="false"/>
          <w:color w:val="000000"/>
          <w:sz w:val="28"/>
        </w:rPr>
        <w:t>
      17) балық шарушылығын жүргізу қағидаларының сақталуына мемлекеттік бақылауды және қадағалауды жүзеге асырады;</w:t>
      </w:r>
    </w:p>
    <w:bookmarkEnd w:id="178"/>
    <w:bookmarkStart w:name="z186" w:id="179"/>
    <w:p>
      <w:pPr>
        <w:spacing w:after="0"/>
        <w:ind w:left="0"/>
        <w:jc w:val="both"/>
      </w:pPr>
      <w:r>
        <w:rPr>
          <w:rFonts w:ascii="Times New Roman"/>
          <w:b w:val="false"/>
          <w:i w:val="false"/>
          <w:color w:val="000000"/>
          <w:sz w:val="28"/>
        </w:rPr>
        <w:t>
      18) балық аулау қағидаларының сақталуына мемлекеттік бақылауды және қадағалауды жүзеге асырады;</w:t>
      </w:r>
    </w:p>
    <w:bookmarkEnd w:id="179"/>
    <w:bookmarkStart w:name="z187" w:id="180"/>
    <w:p>
      <w:pPr>
        <w:spacing w:after="0"/>
        <w:ind w:left="0"/>
        <w:jc w:val="both"/>
      </w:pPr>
      <w:r>
        <w:rPr>
          <w:rFonts w:ascii="Times New Roman"/>
          <w:b w:val="false"/>
          <w:i w:val="false"/>
          <w:color w:val="000000"/>
          <w:sz w:val="28"/>
        </w:rPr>
        <w:t>
      19) балық ресурстарының және басқа да су жануарларын қорғау және қадағалау, өсімін молайту және пайдалану саласындағы нормалар мен нормативтердің сақталуын мемлекеттік бақылауды және қадағалауды жүзеге асырады;</w:t>
      </w:r>
    </w:p>
    <w:bookmarkEnd w:id="180"/>
    <w:bookmarkStart w:name="z188" w:id="181"/>
    <w:p>
      <w:pPr>
        <w:spacing w:after="0"/>
        <w:ind w:left="0"/>
        <w:jc w:val="both"/>
      </w:pPr>
      <w:r>
        <w:rPr>
          <w:rFonts w:ascii="Times New Roman"/>
          <w:b w:val="false"/>
          <w:i w:val="false"/>
          <w:color w:val="000000"/>
          <w:sz w:val="28"/>
        </w:rPr>
        <w:t>
      20) балық ресурстарының және басқа да су жануарларын қорғау, өсімін молайту және пайдалану жөніндегі іс-шаралардың орындалуын мемлекеттік бақылауды және қадағалауды жүзеге асырады;</w:t>
      </w:r>
    </w:p>
    <w:bookmarkEnd w:id="181"/>
    <w:bookmarkStart w:name="z189" w:id="182"/>
    <w:p>
      <w:pPr>
        <w:spacing w:after="0"/>
        <w:ind w:left="0"/>
        <w:jc w:val="both"/>
      </w:pPr>
      <w:r>
        <w:rPr>
          <w:rFonts w:ascii="Times New Roman"/>
          <w:b w:val="false"/>
          <w:i w:val="false"/>
          <w:color w:val="000000"/>
          <w:sz w:val="28"/>
        </w:rPr>
        <w:t>
      21) балық ресурстарын және басқа да су жануарларын пайдалануға белгіленген шектеулер мен тыйым салулардың сақталуын мемлекеттік бақылауды және қадағалауды жүзеге асырады;</w:t>
      </w:r>
    </w:p>
    <w:bookmarkEnd w:id="182"/>
    <w:bookmarkStart w:name="z190" w:id="183"/>
    <w:p>
      <w:pPr>
        <w:spacing w:after="0"/>
        <w:ind w:left="0"/>
        <w:jc w:val="both"/>
      </w:pPr>
      <w:r>
        <w:rPr>
          <w:rFonts w:ascii="Times New Roman"/>
          <w:b w:val="false"/>
          <w:i w:val="false"/>
          <w:color w:val="000000"/>
          <w:sz w:val="28"/>
        </w:rPr>
        <w:t>
      22) балық ресурстарын және басқа да су жануарларын қорғау, өсімін молайту және пайдалану саласындағы жергілікті атқарушы органдарға мемлекеттік бақылауды және қадағалауды жүзеге асырады;</w:t>
      </w:r>
    </w:p>
    <w:bookmarkEnd w:id="183"/>
    <w:bookmarkStart w:name="z191" w:id="184"/>
    <w:p>
      <w:pPr>
        <w:spacing w:after="0"/>
        <w:ind w:left="0"/>
        <w:jc w:val="both"/>
      </w:pPr>
      <w:r>
        <w:rPr>
          <w:rFonts w:ascii="Times New Roman"/>
          <w:b w:val="false"/>
          <w:i w:val="false"/>
          <w:color w:val="000000"/>
          <w:sz w:val="28"/>
        </w:rPr>
        <w:t>
      23) биологиялық негіздеме негізінде бекітіліп берілген балық шаруашылығы су айдынындағы және (немесе) учаскесіндегі балық шаруашылығы мелиорациясын, жануарлар дүниесін пайдаланушылар арнайы пайдалану кезінде жүргізетін балық ресурстарының және басқа да су жануарларының кәсіпшілік қорының деректерін жыл сайын түзетуді келіседі;</w:t>
      </w:r>
    </w:p>
    <w:bookmarkEnd w:id="184"/>
    <w:bookmarkStart w:name="z192" w:id="185"/>
    <w:p>
      <w:pPr>
        <w:spacing w:after="0"/>
        <w:ind w:left="0"/>
        <w:jc w:val="both"/>
      </w:pPr>
      <w:r>
        <w:rPr>
          <w:rFonts w:ascii="Times New Roman"/>
          <w:b w:val="false"/>
          <w:i w:val="false"/>
          <w:color w:val="000000"/>
          <w:sz w:val="28"/>
        </w:rPr>
        <w:t xml:space="preserve">
      24) "Жануарлар дүниесін қорғау, өсімін молайту және пайдалану туралы" 2004 жылғы 9 шілдедегі Қазақстан Республикасының Заңы 17-бабының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Инспекция бақылауындағы аумақтарда және су айдындарында (халықаралық және республикалық маңызы бар су айдындарына жатпайтын)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185"/>
    <w:bookmarkStart w:name="z193" w:id="186"/>
    <w:p>
      <w:pPr>
        <w:spacing w:after="0"/>
        <w:ind w:left="0"/>
        <w:jc w:val="both"/>
      </w:pPr>
      <w:r>
        <w:rPr>
          <w:rFonts w:ascii="Times New Roman"/>
          <w:b w:val="false"/>
          <w:i w:val="false"/>
          <w:color w:val="000000"/>
          <w:sz w:val="28"/>
        </w:rPr>
        <w:t>
      25) балық ресурстарын және басқа да су жануарларының жағдайына әсер ететін немесе әсер етуі мүмкін болатын кәсiпорындарды, құрылыстар және басқа да объектiлердi орналастыруға, сондай-ақ, жаңа техника, технология, материалдар мен заттар енгізуге келісім береді;</w:t>
      </w:r>
    </w:p>
    <w:bookmarkEnd w:id="186"/>
    <w:bookmarkStart w:name="z194" w:id="187"/>
    <w:p>
      <w:pPr>
        <w:spacing w:after="0"/>
        <w:ind w:left="0"/>
        <w:jc w:val="both"/>
      </w:pPr>
      <w:r>
        <w:rPr>
          <w:rFonts w:ascii="Times New Roman"/>
          <w:b w:val="false"/>
          <w:i w:val="false"/>
          <w:color w:val="000000"/>
          <w:sz w:val="28"/>
        </w:rPr>
        <w:t>
      26)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187"/>
    <w:bookmarkStart w:name="z195" w:id="188"/>
    <w:p>
      <w:pPr>
        <w:spacing w:after="0"/>
        <w:ind w:left="0"/>
        <w:jc w:val="both"/>
      </w:pPr>
      <w:r>
        <w:rPr>
          <w:rFonts w:ascii="Times New Roman"/>
          <w:b w:val="false"/>
          <w:i w:val="false"/>
          <w:color w:val="000000"/>
          <w:sz w:val="28"/>
        </w:rPr>
        <w:t>
      27) балық шаруашылығы су айдындарының және (немесе) учаскелерінің аумақтарында және олардың жағалау белдеуінде, сондай-ақ ерекше қорғалатын табиғи аумақтарда және олардан шыққан кезде көлiк және жүзу құралдарын тоқтатуға, оларды жете тексеруге;</w:t>
      </w:r>
    </w:p>
    <w:bookmarkEnd w:id="188"/>
    <w:bookmarkStart w:name="z196" w:id="189"/>
    <w:p>
      <w:pPr>
        <w:spacing w:after="0"/>
        <w:ind w:left="0"/>
        <w:jc w:val="both"/>
      </w:pPr>
      <w:r>
        <w:rPr>
          <w:rFonts w:ascii="Times New Roman"/>
          <w:b w:val="false"/>
          <w:i w:val="false"/>
          <w:color w:val="000000"/>
          <w:sz w:val="28"/>
        </w:rPr>
        <w:t>
      28) су жинау және ағызу құрылыстарын балықтарды қорғау құрылғыларының бар-жоғына және олардың белгіленген талаптарға сәйкестігіне қарап тексеруді жүзеге асыруға;</w:t>
      </w:r>
    </w:p>
    <w:bookmarkEnd w:id="189"/>
    <w:bookmarkStart w:name="z197" w:id="190"/>
    <w:p>
      <w:pPr>
        <w:spacing w:after="0"/>
        <w:ind w:left="0"/>
        <w:jc w:val="both"/>
      </w:pPr>
      <w:r>
        <w:rPr>
          <w:rFonts w:ascii="Times New Roman"/>
          <w:b w:val="false"/>
          <w:i w:val="false"/>
          <w:color w:val="000000"/>
          <w:sz w:val="28"/>
        </w:rPr>
        <w:t>
      29) балық шаруашылығы су айдындарында және (немесе) учаскелерінде, жағалау белдеуінде болған және олардан шыққан кезде адамдардың жануарлар дүниесін пайдалану құқығына арналған құжаттарын тексеруге;</w:t>
      </w:r>
    </w:p>
    <w:bookmarkEnd w:id="190"/>
    <w:bookmarkStart w:name="z198" w:id="191"/>
    <w:p>
      <w:pPr>
        <w:spacing w:after="0"/>
        <w:ind w:left="0"/>
        <w:jc w:val="both"/>
      </w:pPr>
      <w:r>
        <w:rPr>
          <w:rFonts w:ascii="Times New Roman"/>
          <w:b w:val="false"/>
          <w:i w:val="false"/>
          <w:color w:val="000000"/>
          <w:sz w:val="28"/>
        </w:rPr>
        <w:t>
      30) жануарлар дүниесі объектілерін аулау құралдарының тыйым салынған түрлерін сот шешім шығарғанға дейін уақытша сақтау үшін алып қоюға;</w:t>
      </w:r>
    </w:p>
    <w:bookmarkEnd w:id="191"/>
    <w:bookmarkStart w:name="z199" w:id="192"/>
    <w:p>
      <w:pPr>
        <w:spacing w:after="0"/>
        <w:ind w:left="0"/>
        <w:jc w:val="both"/>
      </w:pPr>
      <w:r>
        <w:rPr>
          <w:rFonts w:ascii="Times New Roman"/>
          <w:b w:val="false"/>
          <w:i w:val="false"/>
          <w:color w:val="000000"/>
          <w:sz w:val="28"/>
        </w:rPr>
        <w:t>
      31) заңсыз ауланған балық ресурстарының және басқа да су жануарлар дүниесі объектілерін және олардың тіршілік ету өнімдерін Қазақстан Республикасының заңнамасында белгіленген тәртіппен алып қоюға;</w:t>
      </w:r>
    </w:p>
    <w:bookmarkEnd w:id="192"/>
    <w:bookmarkStart w:name="z200" w:id="193"/>
    <w:p>
      <w:pPr>
        <w:spacing w:after="0"/>
        <w:ind w:left="0"/>
        <w:jc w:val="both"/>
      </w:pPr>
      <w:r>
        <w:rPr>
          <w:rFonts w:ascii="Times New Roman"/>
          <w:b w:val="false"/>
          <w:i w:val="false"/>
          <w:color w:val="000000"/>
          <w:sz w:val="28"/>
        </w:rPr>
        <w:t>
      32) Қазақстан Республикасының жануарлар дүниесін қорғау, өсімін молайту және пайдалану саласындағы заңнамасын бұза отырып пайдаланылған атыс қаруын сот шешім шығарғанға дейін уақытша сақтау үшін алып қоюға;</w:t>
      </w:r>
    </w:p>
    <w:bookmarkEnd w:id="193"/>
    <w:bookmarkStart w:name="z201" w:id="194"/>
    <w:p>
      <w:pPr>
        <w:spacing w:after="0"/>
        <w:ind w:left="0"/>
        <w:jc w:val="both"/>
      </w:pPr>
      <w:r>
        <w:rPr>
          <w:rFonts w:ascii="Times New Roman"/>
          <w:b w:val="false"/>
          <w:i w:val="false"/>
          <w:color w:val="000000"/>
          <w:sz w:val="28"/>
        </w:rPr>
        <w:t>
      33) су тарту және ағызу құрылыстарының балықтарды қорғау құрылғыларын орнатуға келісім береді;</w:t>
      </w:r>
    </w:p>
    <w:bookmarkEnd w:id="194"/>
    <w:bookmarkStart w:name="z202" w:id="195"/>
    <w:p>
      <w:pPr>
        <w:spacing w:after="0"/>
        <w:ind w:left="0"/>
        <w:jc w:val="both"/>
      </w:pPr>
      <w:r>
        <w:rPr>
          <w:rFonts w:ascii="Times New Roman"/>
          <w:b w:val="false"/>
          <w:i w:val="false"/>
          <w:color w:val="000000"/>
          <w:sz w:val="28"/>
        </w:rPr>
        <w:t>
      34) аулаған жері туралы анықтаманы береді;</w:t>
      </w:r>
    </w:p>
    <w:bookmarkEnd w:id="195"/>
    <w:bookmarkStart w:name="z203" w:id="196"/>
    <w:p>
      <w:pPr>
        <w:spacing w:after="0"/>
        <w:ind w:left="0"/>
        <w:jc w:val="both"/>
      </w:pPr>
      <w:r>
        <w:rPr>
          <w:rFonts w:ascii="Times New Roman"/>
          <w:b w:val="false"/>
          <w:i w:val="false"/>
          <w:color w:val="000000"/>
          <w:sz w:val="28"/>
        </w:rPr>
        <w:t>
      35) жергілікті маңызы бар балық шаруашылығы су айдындарын және (немесе) учаскелерiн бекітіп беру бойынша конкурс өткізеді;</w:t>
      </w:r>
    </w:p>
    <w:bookmarkEnd w:id="196"/>
    <w:bookmarkStart w:name="z204" w:id="197"/>
    <w:p>
      <w:pPr>
        <w:spacing w:after="0"/>
        <w:ind w:left="0"/>
        <w:jc w:val="both"/>
      </w:pPr>
      <w:r>
        <w:rPr>
          <w:rFonts w:ascii="Times New Roman"/>
          <w:b w:val="false"/>
          <w:i w:val="false"/>
          <w:color w:val="000000"/>
          <w:sz w:val="28"/>
        </w:rPr>
        <w:t>
      36) балық шаруашылығын жүргізуге шарттар жасайды;</w:t>
      </w:r>
    </w:p>
    <w:bookmarkEnd w:id="197"/>
    <w:bookmarkStart w:name="z205" w:id="198"/>
    <w:p>
      <w:pPr>
        <w:spacing w:after="0"/>
        <w:ind w:left="0"/>
        <w:jc w:val="both"/>
      </w:pPr>
      <w:r>
        <w:rPr>
          <w:rFonts w:ascii="Times New Roman"/>
          <w:b w:val="false"/>
          <w:i w:val="false"/>
          <w:color w:val="000000"/>
          <w:sz w:val="28"/>
        </w:rPr>
        <w:t>
      37) жергілікті маңызы бар балық шаруашылығы су айдындарын және (немесе) учаскелерін қайта бекітіп беруді жүзеге асырады;</w:t>
      </w:r>
    </w:p>
    <w:bookmarkEnd w:id="198"/>
    <w:bookmarkStart w:name="z206" w:id="199"/>
    <w:p>
      <w:pPr>
        <w:spacing w:after="0"/>
        <w:ind w:left="0"/>
        <w:jc w:val="both"/>
      </w:pPr>
      <w:r>
        <w:rPr>
          <w:rFonts w:ascii="Times New Roman"/>
          <w:b w:val="false"/>
          <w:i w:val="false"/>
          <w:color w:val="000000"/>
          <w:sz w:val="28"/>
        </w:rPr>
        <w:t>
      38) жануарлар дүниесін қорғау,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bookmarkEnd w:id="199"/>
    <w:bookmarkStart w:name="z207" w:id="200"/>
    <w:p>
      <w:pPr>
        <w:spacing w:after="0"/>
        <w:ind w:left="0"/>
        <w:jc w:val="both"/>
      </w:pPr>
      <w:r>
        <w:rPr>
          <w:rFonts w:ascii="Times New Roman"/>
          <w:b w:val="false"/>
          <w:i w:val="false"/>
          <w:color w:val="000000"/>
          <w:sz w:val="28"/>
        </w:rPr>
        <w:t>
      39) балық ресурстарын және басқа да су жануарларын қорғау, өсiмiн молайту және пайдалану саласындағы Қазақстан Республикасы заңдарының бұзылуы анықталған кезде Қазақстан Республикасының заңдарында белгiленген тәртiппен жануарлар дүниесiн пайдаланушылардың қызметiн тоқтатады немесе қызметiне тыйым салу туралы ұсыныс енгiзеді;</w:t>
      </w:r>
    </w:p>
    <w:bookmarkEnd w:id="200"/>
    <w:bookmarkStart w:name="z208" w:id="201"/>
    <w:p>
      <w:pPr>
        <w:spacing w:after="0"/>
        <w:ind w:left="0"/>
        <w:jc w:val="both"/>
      </w:pPr>
      <w:r>
        <w:rPr>
          <w:rFonts w:ascii="Times New Roman"/>
          <w:b w:val="false"/>
          <w:i w:val="false"/>
          <w:color w:val="000000"/>
          <w:sz w:val="28"/>
        </w:rPr>
        <w:t>
      40) балық ресурстарын және басқа да су жануарларын қорғау, өсiмiн молайту және пайдалану саласындағы Қазақстан Республикасы заңдарының бұзылуы салдарынан келтiрiлген зиянның көлемiн анықтайды және осының негiзiнде кiнәлi тұлғаларға осы зиянды ерiктi түрде өтеу туралы талап қояды не сотқа талап-арыз береді;</w:t>
      </w:r>
    </w:p>
    <w:bookmarkEnd w:id="201"/>
    <w:bookmarkStart w:name="z209" w:id="202"/>
    <w:p>
      <w:pPr>
        <w:spacing w:after="0"/>
        <w:ind w:left="0"/>
        <w:jc w:val="both"/>
      </w:pPr>
      <w:r>
        <w:rPr>
          <w:rFonts w:ascii="Times New Roman"/>
          <w:b w:val="false"/>
          <w:i w:val="false"/>
          <w:color w:val="000000"/>
          <w:sz w:val="28"/>
        </w:rPr>
        <w:t>
      41) балық ресурстарын және басқа да су жануарларын қорғау, өсімін молайту және пайдалану саласындағы әкімшілік құқық бұзушылық туралы істерді қарайды;</w:t>
      </w:r>
    </w:p>
    <w:bookmarkEnd w:id="202"/>
    <w:bookmarkStart w:name="z210" w:id="203"/>
    <w:p>
      <w:pPr>
        <w:spacing w:after="0"/>
        <w:ind w:left="0"/>
        <w:jc w:val="both"/>
      </w:pPr>
      <w:r>
        <w:rPr>
          <w:rFonts w:ascii="Times New Roman"/>
          <w:b w:val="false"/>
          <w:i w:val="false"/>
          <w:color w:val="000000"/>
          <w:sz w:val="28"/>
        </w:rPr>
        <w:t>
      42) Қазақстан Республикасының заңнамаларында белгіленген құзыретіне сәйкес әкімшілік құқық бұзушылық туралы істер бойынша іс жүргізуді жүзеге асырады;</w:t>
      </w:r>
    </w:p>
    <w:bookmarkEnd w:id="203"/>
    <w:bookmarkStart w:name="z211" w:id="204"/>
    <w:p>
      <w:pPr>
        <w:spacing w:after="0"/>
        <w:ind w:left="0"/>
        <w:jc w:val="both"/>
      </w:pPr>
      <w:r>
        <w:rPr>
          <w:rFonts w:ascii="Times New Roman"/>
          <w:b w:val="false"/>
          <w:i w:val="false"/>
          <w:color w:val="000000"/>
          <w:sz w:val="28"/>
        </w:rPr>
        <w:t>
      43) тексеру материалдарын құқық қорғау органдарына iс жүргiзу шешiмiн қабылдау үшiн жолдайды;</w:t>
      </w:r>
    </w:p>
    <w:bookmarkEnd w:id="204"/>
    <w:bookmarkStart w:name="z212" w:id="205"/>
    <w:p>
      <w:pPr>
        <w:spacing w:after="0"/>
        <w:ind w:left="0"/>
        <w:jc w:val="both"/>
      </w:pPr>
      <w:r>
        <w:rPr>
          <w:rFonts w:ascii="Times New Roman"/>
          <w:b w:val="false"/>
          <w:i w:val="false"/>
          <w:color w:val="000000"/>
          <w:sz w:val="28"/>
        </w:rPr>
        <w:t>
      44) Қазақстан Республикасының заңдарымен, Қазақстан Республикасы Президентінің, Үкіметінің, Қазақстан Республикасы Ауыл шаруашылығы министрінің, Қазақстан Республикасы Ауыл шаруашылығы министрлігі Балық шаруашылығы комитеті төрағасының актілерімен, сондай-ақ, осы Ережемен қарастырылған басқа да функцияларды атқарады.</w:t>
      </w:r>
    </w:p>
    <w:bookmarkEnd w:id="205"/>
    <w:bookmarkStart w:name="z213" w:id="206"/>
    <w:p>
      <w:pPr>
        <w:spacing w:after="0"/>
        <w:ind w:left="0"/>
        <w:jc w:val="left"/>
      </w:pPr>
      <w:r>
        <w:rPr>
          <w:rFonts w:ascii="Times New Roman"/>
          <w:b/>
          <w:i w:val="false"/>
          <w:color w:val="000000"/>
        </w:rPr>
        <w:t xml:space="preserve"> 3-тарау. Инспекция қызметін ұйымдастыру кезіндегі оның басшысының мәртебесі және өкілеттіктері</w:t>
      </w:r>
    </w:p>
    <w:bookmarkEnd w:id="206"/>
    <w:bookmarkStart w:name="z214" w:id="207"/>
    <w:p>
      <w:pPr>
        <w:spacing w:after="0"/>
        <w:ind w:left="0"/>
        <w:jc w:val="both"/>
      </w:pPr>
      <w:r>
        <w:rPr>
          <w:rFonts w:ascii="Times New Roman"/>
          <w:b w:val="false"/>
          <w:i w:val="false"/>
          <w:color w:val="000000"/>
          <w:sz w:val="28"/>
        </w:rPr>
        <w:t>
      16. басшылықты Инспекцияға жүктелген міндеттердің орындалуын және оның өкілеттіктерін жүзеге асыруға дербес жауапты болатын басшы жүзеге асырады.</w:t>
      </w:r>
    </w:p>
    <w:bookmarkEnd w:id="207"/>
    <w:bookmarkStart w:name="z215" w:id="208"/>
    <w:p>
      <w:pPr>
        <w:spacing w:after="0"/>
        <w:ind w:left="0"/>
        <w:jc w:val="both"/>
      </w:pPr>
      <w:r>
        <w:rPr>
          <w:rFonts w:ascii="Times New Roman"/>
          <w:b w:val="false"/>
          <w:i w:val="false"/>
          <w:color w:val="000000"/>
          <w:sz w:val="28"/>
        </w:rPr>
        <w:t>
      17. Инспекция басшысы Комитет төрағасымен қызметке тағайындалады және қызметтен босатылады.</w:t>
      </w:r>
    </w:p>
    <w:bookmarkEnd w:id="208"/>
    <w:bookmarkStart w:name="z216" w:id="209"/>
    <w:p>
      <w:pPr>
        <w:spacing w:after="0"/>
        <w:ind w:left="0"/>
        <w:jc w:val="both"/>
      </w:pPr>
      <w:r>
        <w:rPr>
          <w:rFonts w:ascii="Times New Roman"/>
          <w:b w:val="false"/>
          <w:i w:val="false"/>
          <w:color w:val="000000"/>
          <w:sz w:val="28"/>
        </w:rPr>
        <w:t>
      18. Инспекция басшысының Комитет төрағасымен қызметке тағайындалатын және қызметтен босатылатын орынбасарлары болады.</w:t>
      </w:r>
    </w:p>
    <w:bookmarkEnd w:id="209"/>
    <w:bookmarkStart w:name="z217" w:id="210"/>
    <w:p>
      <w:pPr>
        <w:spacing w:after="0"/>
        <w:ind w:left="0"/>
        <w:jc w:val="both"/>
      </w:pPr>
      <w:r>
        <w:rPr>
          <w:rFonts w:ascii="Times New Roman"/>
          <w:b w:val="false"/>
          <w:i w:val="false"/>
          <w:color w:val="000000"/>
          <w:sz w:val="28"/>
        </w:rPr>
        <w:t>
      19. Инспекция басшысының өкілеттіктері:</w:t>
      </w:r>
    </w:p>
    <w:bookmarkEnd w:id="210"/>
    <w:bookmarkStart w:name="z218" w:id="211"/>
    <w:p>
      <w:pPr>
        <w:spacing w:after="0"/>
        <w:ind w:left="0"/>
        <w:jc w:val="both"/>
      </w:pPr>
      <w:r>
        <w:rPr>
          <w:rFonts w:ascii="Times New Roman"/>
          <w:b w:val="false"/>
          <w:i w:val="false"/>
          <w:color w:val="000000"/>
          <w:sz w:val="28"/>
        </w:rPr>
        <w:t>
      1) Инспекция жұмысын ұйымдастырады және басшылық жасайды;</w:t>
      </w:r>
    </w:p>
    <w:bookmarkEnd w:id="211"/>
    <w:bookmarkStart w:name="z219" w:id="212"/>
    <w:p>
      <w:pPr>
        <w:spacing w:after="0"/>
        <w:ind w:left="0"/>
        <w:jc w:val="both"/>
      </w:pPr>
      <w:r>
        <w:rPr>
          <w:rFonts w:ascii="Times New Roman"/>
          <w:b w:val="false"/>
          <w:i w:val="false"/>
          <w:color w:val="000000"/>
          <w:sz w:val="28"/>
        </w:rPr>
        <w:t xml:space="preserve">
      2) Инспекцияға жүктелген міндеттерді орындауға және өз қызметтерін жүзеге асыруға, шығыс құжаттардың сапасы мен уақыттылығына, сондай-ақ республикалық бюджеттен бөлінген қаражатты мақсатты пайдалануына дербес жауапты болады; </w:t>
      </w:r>
    </w:p>
    <w:bookmarkEnd w:id="212"/>
    <w:bookmarkStart w:name="z220" w:id="213"/>
    <w:p>
      <w:pPr>
        <w:spacing w:after="0"/>
        <w:ind w:left="0"/>
        <w:jc w:val="both"/>
      </w:pPr>
      <w:r>
        <w:rPr>
          <w:rFonts w:ascii="Times New Roman"/>
          <w:b w:val="false"/>
          <w:i w:val="false"/>
          <w:color w:val="000000"/>
          <w:sz w:val="28"/>
        </w:rPr>
        <w:t>
      3) өз құзыреті шегінде бұйрықтарға қол қояды;</w:t>
      </w:r>
    </w:p>
    <w:bookmarkEnd w:id="213"/>
    <w:bookmarkStart w:name="z221" w:id="214"/>
    <w:p>
      <w:pPr>
        <w:spacing w:after="0"/>
        <w:ind w:left="0"/>
        <w:jc w:val="both"/>
      </w:pPr>
      <w:r>
        <w:rPr>
          <w:rFonts w:ascii="Times New Roman"/>
          <w:b w:val="false"/>
          <w:i w:val="false"/>
          <w:color w:val="000000"/>
          <w:sz w:val="28"/>
        </w:rPr>
        <w:t>
      4) Инспекция басшысының орынбасарларын қоспағанда, Инспекция қызметкерлерінің лауазымдық нұсқаулықтарын бекітеді;</w:t>
      </w:r>
    </w:p>
    <w:bookmarkEnd w:id="214"/>
    <w:bookmarkStart w:name="z222" w:id="215"/>
    <w:p>
      <w:pPr>
        <w:spacing w:after="0"/>
        <w:ind w:left="0"/>
        <w:jc w:val="both"/>
      </w:pPr>
      <w:r>
        <w:rPr>
          <w:rFonts w:ascii="Times New Roman"/>
          <w:b w:val="false"/>
          <w:i w:val="false"/>
          <w:color w:val="000000"/>
          <w:sz w:val="28"/>
        </w:rPr>
        <w:t>
      5) өз құзыреті шегінде Инспекцияда сыбайлас жемқорлыққа қарсы іс-қимыл жөніндегі іс-шаралардың қабылдануына дербес жауапты болады және іс-шараларды ұйымдастырады;</w:t>
      </w:r>
    </w:p>
    <w:bookmarkEnd w:id="215"/>
    <w:bookmarkStart w:name="z223" w:id="216"/>
    <w:p>
      <w:pPr>
        <w:spacing w:after="0"/>
        <w:ind w:left="0"/>
        <w:jc w:val="both"/>
      </w:pPr>
      <w:r>
        <w:rPr>
          <w:rFonts w:ascii="Times New Roman"/>
          <w:b w:val="false"/>
          <w:i w:val="false"/>
          <w:color w:val="000000"/>
          <w:sz w:val="28"/>
        </w:rPr>
        <w:t xml:space="preserve">
      6)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қызметке тағайындайды және қызметтен босатады; </w:t>
      </w:r>
    </w:p>
    <w:bookmarkEnd w:id="216"/>
    <w:bookmarkStart w:name="z224" w:id="217"/>
    <w:p>
      <w:pPr>
        <w:spacing w:after="0"/>
        <w:ind w:left="0"/>
        <w:jc w:val="both"/>
      </w:pPr>
      <w:r>
        <w:rPr>
          <w:rFonts w:ascii="Times New Roman"/>
          <w:b w:val="false"/>
          <w:i w:val="false"/>
          <w:color w:val="000000"/>
          <w:sz w:val="28"/>
        </w:rPr>
        <w:t>
      7) Комитет төрағасына Инспекция басшысының орынбасарларын көтермелеу және тәртіптік жауапкершілікке тарту туралы ұсыныстар енгізеді;</w:t>
      </w:r>
    </w:p>
    <w:bookmarkEnd w:id="217"/>
    <w:bookmarkStart w:name="z225" w:id="218"/>
    <w:p>
      <w:pPr>
        <w:spacing w:after="0"/>
        <w:ind w:left="0"/>
        <w:jc w:val="both"/>
      </w:pPr>
      <w:r>
        <w:rPr>
          <w:rFonts w:ascii="Times New Roman"/>
          <w:b w:val="false"/>
          <w:i w:val="false"/>
          <w:color w:val="000000"/>
          <w:sz w:val="28"/>
        </w:rPr>
        <w:t>
      8)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іссапарға жіберу, демалыс беру, материалдық көмек көрсету, даярлау (қайта даярлау) және біліктілігін арттыру, үстемеақы төлеу және көтермелеу, тәртіптік жауапкершілікке тарту мәселелерін шешеді;</w:t>
      </w:r>
    </w:p>
    <w:bookmarkEnd w:id="218"/>
    <w:bookmarkStart w:name="z226" w:id="219"/>
    <w:p>
      <w:pPr>
        <w:spacing w:after="0"/>
        <w:ind w:left="0"/>
        <w:jc w:val="both"/>
      </w:pPr>
      <w:r>
        <w:rPr>
          <w:rFonts w:ascii="Times New Roman"/>
          <w:b w:val="false"/>
          <w:i w:val="false"/>
          <w:color w:val="000000"/>
          <w:sz w:val="28"/>
        </w:rPr>
        <w:t xml:space="preserve">
      9) заңнамада белгіленген тәртіппен Инспекция басшысының орынбасарларына материалдық көмек көрсету, үстемеақылар төлеу мәселелерін келіседі; </w:t>
      </w:r>
    </w:p>
    <w:bookmarkEnd w:id="219"/>
    <w:bookmarkStart w:name="z227" w:id="220"/>
    <w:p>
      <w:pPr>
        <w:spacing w:after="0"/>
        <w:ind w:left="0"/>
        <w:jc w:val="both"/>
      </w:pPr>
      <w:r>
        <w:rPr>
          <w:rFonts w:ascii="Times New Roman"/>
          <w:b w:val="false"/>
          <w:i w:val="false"/>
          <w:color w:val="000000"/>
          <w:sz w:val="28"/>
        </w:rPr>
        <w:t>
      10) Инспекцияның құрылымдық бөлімшелерінің ережелерін бекітеді;</w:t>
      </w:r>
    </w:p>
    <w:bookmarkEnd w:id="220"/>
    <w:bookmarkStart w:name="z228" w:id="221"/>
    <w:p>
      <w:pPr>
        <w:spacing w:after="0"/>
        <w:ind w:left="0"/>
        <w:jc w:val="both"/>
      </w:pPr>
      <w:r>
        <w:rPr>
          <w:rFonts w:ascii="Times New Roman"/>
          <w:b w:val="false"/>
          <w:i w:val="false"/>
          <w:color w:val="000000"/>
          <w:sz w:val="28"/>
        </w:rPr>
        <w:t>
      11) мемлекеттік органдарда және өзге де ұйымдарда сенімхатсыз Инспекцияның атынан өкілдік етеді;</w:t>
      </w:r>
    </w:p>
    <w:bookmarkEnd w:id="221"/>
    <w:bookmarkStart w:name="z229" w:id="222"/>
    <w:p>
      <w:pPr>
        <w:spacing w:after="0"/>
        <w:ind w:left="0"/>
        <w:jc w:val="both"/>
      </w:pPr>
      <w:r>
        <w:rPr>
          <w:rFonts w:ascii="Times New Roman"/>
          <w:b w:val="false"/>
          <w:i w:val="false"/>
          <w:color w:val="000000"/>
          <w:sz w:val="28"/>
        </w:rPr>
        <w:t>
      12) Қазақстан Республикасы заңнамаларына және Қазақстан Республикасы Президентінің актілеріне сәйкес өзге де өкілеттіктерді жүзеге асырады.</w:t>
      </w:r>
    </w:p>
    <w:bookmarkEnd w:id="222"/>
    <w:bookmarkStart w:name="z230" w:id="223"/>
    <w:p>
      <w:pPr>
        <w:spacing w:after="0"/>
        <w:ind w:left="0"/>
        <w:jc w:val="both"/>
      </w:pPr>
      <w:r>
        <w:rPr>
          <w:rFonts w:ascii="Times New Roman"/>
          <w:b w:val="false"/>
          <w:i w:val="false"/>
          <w:color w:val="000000"/>
          <w:sz w:val="28"/>
        </w:rPr>
        <w:t xml:space="preserve">
      20. Инспекция басшысы болмаған кезеңде оның өкілеттіктерін Инспекция басшысының орынбасарына, ол болмаған жағдайда Инспекцияның басқа қызметкеріне Комитет төрағасы бұйрығымен жүктеледі. </w:t>
      </w:r>
    </w:p>
    <w:bookmarkEnd w:id="223"/>
    <w:bookmarkStart w:name="z231" w:id="224"/>
    <w:p>
      <w:pPr>
        <w:spacing w:after="0"/>
        <w:ind w:left="0"/>
        <w:jc w:val="both"/>
      </w:pPr>
      <w:r>
        <w:rPr>
          <w:rFonts w:ascii="Times New Roman"/>
          <w:b w:val="false"/>
          <w:i w:val="false"/>
          <w:color w:val="000000"/>
          <w:sz w:val="28"/>
        </w:rPr>
        <w:t>
      21. Инспекция басшысы қолданыстағы заңнамаға сәйкес өз орынбасарларының өкілеттіктері бойынша Комитет төрағасына ұсыныстарын енгізеді.</w:t>
      </w:r>
    </w:p>
    <w:bookmarkEnd w:id="224"/>
    <w:bookmarkStart w:name="z232" w:id="225"/>
    <w:p>
      <w:pPr>
        <w:spacing w:after="0"/>
        <w:ind w:left="0"/>
        <w:jc w:val="left"/>
      </w:pPr>
      <w:r>
        <w:rPr>
          <w:rFonts w:ascii="Times New Roman"/>
          <w:b/>
          <w:i w:val="false"/>
          <w:color w:val="000000"/>
        </w:rPr>
        <w:t xml:space="preserve"> 4-тарау. Инспекцияның мүлкі</w:t>
      </w:r>
    </w:p>
    <w:bookmarkEnd w:id="225"/>
    <w:bookmarkStart w:name="z233" w:id="226"/>
    <w:p>
      <w:pPr>
        <w:spacing w:after="0"/>
        <w:ind w:left="0"/>
        <w:jc w:val="both"/>
      </w:pPr>
      <w:r>
        <w:rPr>
          <w:rFonts w:ascii="Times New Roman"/>
          <w:b w:val="false"/>
          <w:i w:val="false"/>
          <w:color w:val="000000"/>
          <w:sz w:val="28"/>
        </w:rPr>
        <w:t>
      22. Инспекцияның заңнамада көзделген жағдайларда жедел басқару құқығында оқшауланған мүлкі болуы мүмкін.</w:t>
      </w:r>
    </w:p>
    <w:bookmarkEnd w:id="226"/>
    <w:bookmarkStart w:name="z234" w:id="227"/>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27"/>
    <w:bookmarkStart w:name="z235" w:id="228"/>
    <w:p>
      <w:pPr>
        <w:spacing w:after="0"/>
        <w:ind w:left="0"/>
        <w:jc w:val="both"/>
      </w:pPr>
      <w:r>
        <w:rPr>
          <w:rFonts w:ascii="Times New Roman"/>
          <w:b w:val="false"/>
          <w:i w:val="false"/>
          <w:color w:val="000000"/>
          <w:sz w:val="28"/>
        </w:rPr>
        <w:t>
      23. Инспекцияға бекітілген мүлік республикалық меншікке жатады.</w:t>
      </w:r>
    </w:p>
    <w:bookmarkEnd w:id="228"/>
    <w:bookmarkStart w:name="z236" w:id="229"/>
    <w:p>
      <w:pPr>
        <w:spacing w:after="0"/>
        <w:ind w:left="0"/>
        <w:jc w:val="both"/>
      </w:pPr>
      <w:r>
        <w:rPr>
          <w:rFonts w:ascii="Times New Roman"/>
          <w:b w:val="false"/>
          <w:i w:val="false"/>
          <w:color w:val="000000"/>
          <w:sz w:val="28"/>
        </w:rPr>
        <w:t>
      24.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29"/>
    <w:bookmarkStart w:name="z237" w:id="230"/>
    <w:p>
      <w:pPr>
        <w:spacing w:after="0"/>
        <w:ind w:left="0"/>
        <w:jc w:val="left"/>
      </w:pPr>
      <w:r>
        <w:rPr>
          <w:rFonts w:ascii="Times New Roman"/>
          <w:b/>
          <w:i w:val="false"/>
          <w:color w:val="000000"/>
        </w:rPr>
        <w:t xml:space="preserve"> 5-тарау. Инспекцияны қайта ұйымдастыру және тарату</w:t>
      </w:r>
    </w:p>
    <w:bookmarkEnd w:id="230"/>
    <w:bookmarkStart w:name="z238" w:id="231"/>
    <w:p>
      <w:pPr>
        <w:spacing w:after="0"/>
        <w:ind w:left="0"/>
        <w:jc w:val="both"/>
      </w:pPr>
      <w:r>
        <w:rPr>
          <w:rFonts w:ascii="Times New Roman"/>
          <w:b w:val="false"/>
          <w:i w:val="false"/>
          <w:color w:val="000000"/>
          <w:sz w:val="28"/>
        </w:rPr>
        <w:t>
      25. Инспекцияны қайта ұйымдастыру және тарату Қазақстан Республикасының заңнамасына сәйкес жүзеге асырылады.</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w:t>
            </w:r>
            <w:r>
              <w:br/>
            </w:r>
            <w:r>
              <w:rPr>
                <w:rFonts w:ascii="Times New Roman"/>
                <w:b w:val="false"/>
                <w:i w:val="false"/>
                <w:color w:val="000000"/>
                <w:sz w:val="20"/>
              </w:rPr>
              <w:t>Балық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2024 жылғы 14 ақпандағы</w:t>
            </w:r>
            <w:r>
              <w:br/>
            </w:r>
            <w:r>
              <w:rPr>
                <w:rFonts w:ascii="Times New Roman"/>
                <w:b w:val="false"/>
                <w:i w:val="false"/>
                <w:color w:val="000000"/>
                <w:sz w:val="20"/>
              </w:rPr>
              <w:t>№ 30-9/27 бұйрығының</w:t>
            </w:r>
            <w:r>
              <w:br/>
            </w:r>
            <w:r>
              <w:rPr>
                <w:rFonts w:ascii="Times New Roman"/>
                <w:b w:val="false"/>
                <w:i w:val="false"/>
                <w:color w:val="000000"/>
                <w:sz w:val="20"/>
              </w:rPr>
              <w:t>3-қосымшасы</w:t>
            </w:r>
          </w:p>
        </w:tc>
      </w:tr>
    </w:tbl>
    <w:bookmarkStart w:name="z240" w:id="232"/>
    <w:p>
      <w:pPr>
        <w:spacing w:after="0"/>
        <w:ind w:left="0"/>
        <w:jc w:val="left"/>
      </w:pPr>
      <w:r>
        <w:rPr>
          <w:rFonts w:ascii="Times New Roman"/>
          <w:b/>
          <w:i w:val="false"/>
          <w:color w:val="000000"/>
        </w:rPr>
        <w:t xml:space="preserve"> "Қазақстан Республикасы Ауыл шаруашылығы министрлігі Балық шаруашылығы комитетінің Зайсан-Ертіс облысаралық бассейндік балық шаруашылығы инспекциясы" республикалық мемлекеттік мекеме туралы ережесі</w:t>
      </w:r>
    </w:p>
    <w:bookmarkEnd w:id="232"/>
    <w:bookmarkStart w:name="z241" w:id="233"/>
    <w:p>
      <w:pPr>
        <w:spacing w:after="0"/>
        <w:ind w:left="0"/>
        <w:jc w:val="left"/>
      </w:pPr>
      <w:r>
        <w:rPr>
          <w:rFonts w:ascii="Times New Roman"/>
          <w:b/>
          <w:i w:val="false"/>
          <w:color w:val="000000"/>
        </w:rPr>
        <w:t xml:space="preserve"> 1-тарау. Жалпы ережелер</w:t>
      </w:r>
    </w:p>
    <w:bookmarkEnd w:id="233"/>
    <w:bookmarkStart w:name="z242" w:id="234"/>
    <w:p>
      <w:pPr>
        <w:spacing w:after="0"/>
        <w:ind w:left="0"/>
        <w:jc w:val="both"/>
      </w:pPr>
      <w:r>
        <w:rPr>
          <w:rFonts w:ascii="Times New Roman"/>
          <w:b w:val="false"/>
          <w:i w:val="false"/>
          <w:color w:val="000000"/>
          <w:sz w:val="28"/>
        </w:rPr>
        <w:t>
      1. "Қазақстан Республикасы Ауыл шаруашылығы министрлігі Балық шаруашылығы комитетінің Зайсан-Ертіс облысаралық бассейндік балық шаруашылығы инспекциясы" республикалық мемлекеттік мекемесі (бұдан әрi – Инспекция) "Қазақстан Республикасы Ауыл шаруашылығы министрлігінің Балық шаруашылығы комитеті (бұдан әрі – Комитет) құзыретi шегінде Алакөл көлдер жүйесін қоспағанда Абай облысы, Павлодар және Шығыс Қазақстан облыстары әкімшілік шекарасының шегіндегі Ертіс бассейнінің аумағында және су айдындарында (су қорғау белдеуі мен аймағын, жағалау жиегін және санитарлық қорғау аймағын қоса алғанда) балық ресурстарын және басқа да су жануарларын қорғау, өсiмiн молайту және пайдалану саласындағы іске асыру, реттеушілік, бақылау және қадағалау функцияларын жүзеге асыратын аумақтық бөлімше болып табылады.</w:t>
      </w:r>
    </w:p>
    <w:bookmarkEnd w:id="234"/>
    <w:bookmarkStart w:name="z243" w:id="235"/>
    <w:p>
      <w:pPr>
        <w:spacing w:after="0"/>
        <w:ind w:left="0"/>
        <w:jc w:val="both"/>
      </w:pPr>
      <w:r>
        <w:rPr>
          <w:rFonts w:ascii="Times New Roman"/>
          <w:b w:val="false"/>
          <w:i w:val="false"/>
          <w:color w:val="000000"/>
          <w:sz w:val="28"/>
        </w:rPr>
        <w:t xml:space="preserve">
      2. Инспекция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p>
    <w:bookmarkEnd w:id="235"/>
    <w:bookmarkStart w:name="z244" w:id="236"/>
    <w:p>
      <w:pPr>
        <w:spacing w:after="0"/>
        <w:ind w:left="0"/>
        <w:jc w:val="both"/>
      </w:pPr>
      <w:r>
        <w:rPr>
          <w:rFonts w:ascii="Times New Roman"/>
          <w:b w:val="false"/>
          <w:i w:val="false"/>
          <w:color w:val="000000"/>
          <w:sz w:val="28"/>
        </w:rPr>
        <w:t>
      3. Инспекция мемлекеттік мекеменің ұйымдық-құқықтық нысанындағы Комитетке ведомстволық бағынысындағы заңды тұлға болып табылады, оның өз атауы мемлекеттік тілде көрсетілген мөрі мен мөртаңбалары, белгіленген үлгідегі бланкілері, қажет болғанда Қазақстан Республикасының заңнамасына сәйкес қазынашылық органдарында шоттары болады.</w:t>
      </w:r>
    </w:p>
    <w:bookmarkEnd w:id="236"/>
    <w:bookmarkStart w:name="z245" w:id="237"/>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237"/>
    <w:bookmarkStart w:name="z246" w:id="238"/>
    <w:p>
      <w:pPr>
        <w:spacing w:after="0"/>
        <w:ind w:left="0"/>
        <w:jc w:val="both"/>
      </w:pPr>
      <w:r>
        <w:rPr>
          <w:rFonts w:ascii="Times New Roman"/>
          <w:b w:val="false"/>
          <w:i w:val="false"/>
          <w:color w:val="000000"/>
          <w:sz w:val="28"/>
        </w:rPr>
        <w:t>
      5. Инспекция заңнамаға сәйкес уәкілеттік берілген болса, ол мемлекеттің атынан азаматтық-құқықтық қатынастардың тарапы болуға құқылы.</w:t>
      </w:r>
    </w:p>
    <w:bookmarkEnd w:id="238"/>
    <w:bookmarkStart w:name="z247" w:id="239"/>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239"/>
    <w:bookmarkStart w:name="z248" w:id="240"/>
    <w:p>
      <w:pPr>
        <w:spacing w:after="0"/>
        <w:ind w:left="0"/>
        <w:jc w:val="both"/>
      </w:pPr>
      <w:r>
        <w:rPr>
          <w:rFonts w:ascii="Times New Roman"/>
          <w:b w:val="false"/>
          <w:i w:val="false"/>
          <w:color w:val="000000"/>
          <w:sz w:val="28"/>
        </w:rPr>
        <w:t>
      7. Инспекция құрылымын және штат санын Комитет төрағасы бекiтедi.</w:t>
      </w:r>
    </w:p>
    <w:bookmarkEnd w:id="240"/>
    <w:bookmarkStart w:name="z249" w:id="241"/>
    <w:p>
      <w:pPr>
        <w:spacing w:after="0"/>
        <w:ind w:left="0"/>
        <w:jc w:val="both"/>
      </w:pPr>
      <w:r>
        <w:rPr>
          <w:rFonts w:ascii="Times New Roman"/>
          <w:b w:val="false"/>
          <w:i w:val="false"/>
          <w:color w:val="000000"/>
          <w:sz w:val="28"/>
        </w:rPr>
        <w:t>
      8. Заңды тұлғаның орналасқан жері: Қазақстан Республикасы, 070000, Шығыс Қазақстан облысы, Өскемен қаласы, Мыза көшесі, үй 2/1.</w:t>
      </w:r>
    </w:p>
    <w:bookmarkEnd w:id="241"/>
    <w:bookmarkStart w:name="z250" w:id="242"/>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 Балық шаруашылығы комитетiнің Зайсан-Ертіс облысаралық бассейндік балық шаруашылығы инспекциясы" республикалық мемлекеттiк мекемесi.</w:t>
      </w:r>
    </w:p>
    <w:bookmarkEnd w:id="242"/>
    <w:bookmarkStart w:name="z251" w:id="243"/>
    <w:p>
      <w:pPr>
        <w:spacing w:after="0"/>
        <w:ind w:left="0"/>
        <w:jc w:val="both"/>
      </w:pPr>
      <w:r>
        <w:rPr>
          <w:rFonts w:ascii="Times New Roman"/>
          <w:b w:val="false"/>
          <w:i w:val="false"/>
          <w:color w:val="000000"/>
          <w:sz w:val="28"/>
        </w:rPr>
        <w:t xml:space="preserve">
      10. Осы Ереже Инспекцияның құрылтай құжаты болып табылады. </w:t>
      </w:r>
    </w:p>
    <w:bookmarkEnd w:id="243"/>
    <w:bookmarkStart w:name="z252" w:id="244"/>
    <w:p>
      <w:pPr>
        <w:spacing w:after="0"/>
        <w:ind w:left="0"/>
        <w:jc w:val="both"/>
      </w:pPr>
      <w:r>
        <w:rPr>
          <w:rFonts w:ascii="Times New Roman"/>
          <w:b w:val="false"/>
          <w:i w:val="false"/>
          <w:color w:val="000000"/>
          <w:sz w:val="28"/>
        </w:rPr>
        <w:t xml:space="preserve">
      11. Инспекцияның қызметiн қаржыландыру республикалық бюджет қаражаты есебінен жүзеге асырылады. </w:t>
      </w:r>
    </w:p>
    <w:bookmarkEnd w:id="244"/>
    <w:bookmarkStart w:name="z253" w:id="245"/>
    <w:p>
      <w:pPr>
        <w:spacing w:after="0"/>
        <w:ind w:left="0"/>
        <w:jc w:val="both"/>
      </w:pPr>
      <w:r>
        <w:rPr>
          <w:rFonts w:ascii="Times New Roman"/>
          <w:b w:val="false"/>
          <w:i w:val="false"/>
          <w:color w:val="000000"/>
          <w:sz w:val="28"/>
        </w:rPr>
        <w:t>
      12. Инспекцияның кәсіпкерлік субъектілерімен Инспекция функциялары болып табылатын міндеттерді орындау тұрғысынан шарттық қатынастар жасауға тыйым салынады.</w:t>
      </w:r>
    </w:p>
    <w:bookmarkEnd w:id="245"/>
    <w:bookmarkStart w:name="z254" w:id="246"/>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46"/>
    <w:bookmarkStart w:name="z255" w:id="247"/>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247"/>
    <w:bookmarkStart w:name="z256" w:id="248"/>
    <w:p>
      <w:pPr>
        <w:spacing w:after="0"/>
        <w:ind w:left="0"/>
        <w:jc w:val="both"/>
      </w:pPr>
      <w:r>
        <w:rPr>
          <w:rFonts w:ascii="Times New Roman"/>
          <w:b w:val="false"/>
          <w:i w:val="false"/>
          <w:color w:val="000000"/>
          <w:sz w:val="28"/>
        </w:rPr>
        <w:t>
      13. Мақсаты: балық ресурстарын және басқа да су жануарларын қорғау, өсімін молайту және пайдалану саласындағы мемлекеттік саясатты іске асыру.</w:t>
      </w:r>
    </w:p>
    <w:bookmarkEnd w:id="248"/>
    <w:bookmarkStart w:name="z257" w:id="249"/>
    <w:p>
      <w:pPr>
        <w:spacing w:after="0"/>
        <w:ind w:left="0"/>
        <w:jc w:val="both"/>
      </w:pPr>
      <w:r>
        <w:rPr>
          <w:rFonts w:ascii="Times New Roman"/>
          <w:b w:val="false"/>
          <w:i w:val="false"/>
          <w:color w:val="000000"/>
          <w:sz w:val="28"/>
        </w:rPr>
        <w:t>
      14. Инспекция құқықтары мен міндеттері:</w:t>
      </w:r>
    </w:p>
    <w:bookmarkEnd w:id="249"/>
    <w:bookmarkStart w:name="z258" w:id="250"/>
    <w:p>
      <w:pPr>
        <w:spacing w:after="0"/>
        <w:ind w:left="0"/>
        <w:jc w:val="both"/>
      </w:pPr>
      <w:r>
        <w:rPr>
          <w:rFonts w:ascii="Times New Roman"/>
          <w:b w:val="false"/>
          <w:i w:val="false"/>
          <w:color w:val="000000"/>
          <w:sz w:val="28"/>
        </w:rPr>
        <w:t>
      1) құзыретілігі шегінде құқықтық актілер әзірлеуге қатысу;</w:t>
      </w:r>
    </w:p>
    <w:bookmarkEnd w:id="250"/>
    <w:bookmarkStart w:name="z259" w:id="251"/>
    <w:p>
      <w:pPr>
        <w:spacing w:after="0"/>
        <w:ind w:left="0"/>
        <w:jc w:val="both"/>
      </w:pPr>
      <w:r>
        <w:rPr>
          <w:rFonts w:ascii="Times New Roman"/>
          <w:b w:val="false"/>
          <w:i w:val="false"/>
          <w:color w:val="000000"/>
          <w:sz w:val="28"/>
        </w:rPr>
        <w:t>
      2) мемлекеттік органдардан және басқа да ұйымдардан, олардың лауазымдық тұлғаларынан қажетті ақпаратты және материалдарды заңнамада белгіленген тәртіпте сұрату және алу;</w:t>
      </w:r>
    </w:p>
    <w:bookmarkEnd w:id="251"/>
    <w:bookmarkStart w:name="z260" w:id="252"/>
    <w:p>
      <w:pPr>
        <w:spacing w:after="0"/>
        <w:ind w:left="0"/>
        <w:jc w:val="both"/>
      </w:pPr>
      <w:r>
        <w:rPr>
          <w:rFonts w:ascii="Times New Roman"/>
          <w:b w:val="false"/>
          <w:i w:val="false"/>
          <w:color w:val="000000"/>
          <w:sz w:val="28"/>
        </w:rPr>
        <w:t>
      3) Инспекцияның құзыретілігіне кіретін мәселелер бойынша қолданыстағы заңнаманы қолдану жөнінде түсіндірме мен түсініктемелер беру;</w:t>
      </w:r>
    </w:p>
    <w:bookmarkEnd w:id="252"/>
    <w:bookmarkStart w:name="z261" w:id="253"/>
    <w:p>
      <w:pPr>
        <w:spacing w:after="0"/>
        <w:ind w:left="0"/>
        <w:jc w:val="both"/>
      </w:pPr>
      <w:r>
        <w:rPr>
          <w:rFonts w:ascii="Times New Roman"/>
          <w:b w:val="false"/>
          <w:i w:val="false"/>
          <w:color w:val="000000"/>
          <w:sz w:val="28"/>
        </w:rPr>
        <w:t>
      4) жергілікті атқарушы органға қажет болған жағдайда жергілікті маңызы бар су айдындары және (немесе) учаскелеріне жаңа су айдындарын енгізу бойынша ұсыныс беру;</w:t>
      </w:r>
    </w:p>
    <w:bookmarkEnd w:id="253"/>
    <w:bookmarkStart w:name="z262" w:id="254"/>
    <w:p>
      <w:pPr>
        <w:spacing w:after="0"/>
        <w:ind w:left="0"/>
        <w:jc w:val="both"/>
      </w:pPr>
      <w:r>
        <w:rPr>
          <w:rFonts w:ascii="Times New Roman"/>
          <w:b w:val="false"/>
          <w:i w:val="false"/>
          <w:color w:val="000000"/>
          <w:sz w:val="28"/>
        </w:rPr>
        <w:t>
      5) балық ресурстарын және басқа да су жануарларын қорғау, өсімін молайту және пайдалану саласында мемлекеттік бақылау және қадағалау жүргізу кезінде бекітілген ережелерге сәйкес арнаулы құралдар мен қызметтік қаруды пайдалану;</w:t>
      </w:r>
    </w:p>
    <w:bookmarkEnd w:id="254"/>
    <w:bookmarkStart w:name="z263" w:id="255"/>
    <w:p>
      <w:pPr>
        <w:spacing w:after="0"/>
        <w:ind w:left="0"/>
        <w:jc w:val="both"/>
      </w:pPr>
      <w:r>
        <w:rPr>
          <w:rFonts w:ascii="Times New Roman"/>
          <w:b w:val="false"/>
          <w:i w:val="false"/>
          <w:color w:val="000000"/>
          <w:sz w:val="28"/>
        </w:rPr>
        <w:t>
      6) балық ресурстарын және басқа да су жануарларын қорғау, өсімін молайту және пайдалану саласындағы қызметті жүзеге асыратын уәкілетті орган ведомствосының аумақтық бөлімшелерін бекітілген нормаларға сәйкес материалдық-техникалық құралдармен толықтыру;</w:t>
      </w:r>
    </w:p>
    <w:bookmarkEnd w:id="255"/>
    <w:bookmarkStart w:name="z264" w:id="256"/>
    <w:p>
      <w:pPr>
        <w:spacing w:after="0"/>
        <w:ind w:left="0"/>
        <w:jc w:val="both"/>
      </w:pPr>
      <w:r>
        <w:rPr>
          <w:rFonts w:ascii="Times New Roman"/>
          <w:b w:val="false"/>
          <w:i w:val="false"/>
          <w:color w:val="000000"/>
          <w:sz w:val="28"/>
        </w:rPr>
        <w:t>
      7) мемлекеттік көрсетілетін қызметтердің қолжетімділігін қамтамасыз ету;</w:t>
      </w:r>
    </w:p>
    <w:bookmarkEnd w:id="256"/>
    <w:bookmarkStart w:name="z265" w:id="257"/>
    <w:p>
      <w:pPr>
        <w:spacing w:after="0"/>
        <w:ind w:left="0"/>
        <w:jc w:val="both"/>
      </w:pPr>
      <w:r>
        <w:rPr>
          <w:rFonts w:ascii="Times New Roman"/>
          <w:b w:val="false"/>
          <w:i w:val="false"/>
          <w:color w:val="000000"/>
          <w:sz w:val="28"/>
        </w:rPr>
        <w:t>
      8) мемлекеттік қызметтерді алушылардың мемлекеттік қызметтерді көрсету тәртібі туралы хабардар болуын қамтамасыз ету;</w:t>
      </w:r>
    </w:p>
    <w:bookmarkEnd w:id="257"/>
    <w:bookmarkStart w:name="z266" w:id="258"/>
    <w:p>
      <w:pPr>
        <w:spacing w:after="0"/>
        <w:ind w:left="0"/>
        <w:jc w:val="both"/>
      </w:pPr>
      <w:r>
        <w:rPr>
          <w:rFonts w:ascii="Times New Roman"/>
          <w:b w:val="false"/>
          <w:i w:val="false"/>
          <w:color w:val="000000"/>
          <w:sz w:val="28"/>
        </w:rPr>
        <w:t>
      9) мемлекеттік қызметтер көрсету сапасын бағалау және мемлекеттік қызметтер көрсету сапасын бақылау жөніндегі уәкілетті органға, ақпараттандыру саласындағы уәкілетті органға мемлекеттік қызметтер көрсету сапасына бағалау жүргізу үшін тиісті ақпарат беруге қатысу;</w:t>
      </w:r>
    </w:p>
    <w:bookmarkEnd w:id="258"/>
    <w:bookmarkStart w:name="z267" w:id="259"/>
    <w:p>
      <w:pPr>
        <w:spacing w:after="0"/>
        <w:ind w:left="0"/>
        <w:jc w:val="both"/>
      </w:pPr>
      <w:r>
        <w:rPr>
          <w:rFonts w:ascii="Times New Roman"/>
          <w:b w:val="false"/>
          <w:i w:val="false"/>
          <w:color w:val="000000"/>
          <w:sz w:val="28"/>
        </w:rPr>
        <w:t>
      10) заңнамада белгіленген тәртіппен қоғамдық мониторинг жүргізетін коммерциялық емес ұйымдарға тиісті ақпарат беруге қатысу;</w:t>
      </w:r>
    </w:p>
    <w:bookmarkEnd w:id="259"/>
    <w:bookmarkStart w:name="z268" w:id="260"/>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(бұдан әрі – ӘРПК) көзделген жағдайларда өз құзыреті шегінде әкімшілік органдарға, лауазымды адамдарға жәрдем көрсету;</w:t>
      </w:r>
    </w:p>
    <w:bookmarkEnd w:id="260"/>
    <w:bookmarkStart w:name="z269" w:id="261"/>
    <w:p>
      <w:pPr>
        <w:spacing w:after="0"/>
        <w:ind w:left="0"/>
        <w:jc w:val="both"/>
      </w:pPr>
      <w:r>
        <w:rPr>
          <w:rFonts w:ascii="Times New Roman"/>
          <w:b w:val="false"/>
          <w:i w:val="false"/>
          <w:color w:val="000000"/>
          <w:sz w:val="28"/>
        </w:rPr>
        <w:t>
      12) ӘРПК-де белгіленген жағдайларда және негіздер бойынша әкімшілік рәсімге қатысушының құқықтарын іске асырудан бас тарту;</w:t>
      </w:r>
    </w:p>
    <w:bookmarkEnd w:id="261"/>
    <w:bookmarkStart w:name="z270" w:id="262"/>
    <w:p>
      <w:pPr>
        <w:spacing w:after="0"/>
        <w:ind w:left="0"/>
        <w:jc w:val="both"/>
      </w:pPr>
      <w:r>
        <w:rPr>
          <w:rFonts w:ascii="Times New Roman"/>
          <w:b w:val="false"/>
          <w:i w:val="false"/>
          <w:color w:val="000000"/>
          <w:sz w:val="28"/>
        </w:rPr>
        <w:t>
      13) Инспекцияның құзыретіне кіретін мәселелер бойынша жеке және заңды тұлғалардың жолданымдарын, арыздары мен шағымдарын Қазақстан Республикасының заңнамасында белгіленген тәртіппен қарау;</w:t>
      </w:r>
    </w:p>
    <w:bookmarkEnd w:id="262"/>
    <w:bookmarkStart w:name="z271" w:id="263"/>
    <w:p>
      <w:pPr>
        <w:spacing w:after="0"/>
        <w:ind w:left="0"/>
        <w:jc w:val="both"/>
      </w:pPr>
      <w:r>
        <w:rPr>
          <w:rFonts w:ascii="Times New Roman"/>
          <w:b w:val="false"/>
          <w:i w:val="false"/>
          <w:color w:val="000000"/>
          <w:sz w:val="28"/>
        </w:rPr>
        <w:t>
      14) жолданымдарды қабылдау және тіркеу, оларды және оларға қоса берілген құжаттарды рәсімдеуге жәрдемдесу, формалды қателерді жоюға және қоса берілетін құжаттарды толықтыруға мүмкіндік беру;</w:t>
      </w:r>
    </w:p>
    <w:bookmarkEnd w:id="263"/>
    <w:bookmarkStart w:name="z272" w:id="264"/>
    <w:p>
      <w:pPr>
        <w:spacing w:after="0"/>
        <w:ind w:left="0"/>
        <w:jc w:val="both"/>
      </w:pPr>
      <w:r>
        <w:rPr>
          <w:rFonts w:ascii="Times New Roman"/>
          <w:b w:val="false"/>
          <w:i w:val="false"/>
          <w:color w:val="000000"/>
          <w:sz w:val="28"/>
        </w:rPr>
        <w:t>
      15) әкімшілік рәсімге қатысушыға оның әкімшілік рәсімді жүзеге асыруға байланысты мәселелер бойынша құқықтары мен міндеттерін түсіндіру;</w:t>
      </w:r>
    </w:p>
    <w:bookmarkEnd w:id="264"/>
    <w:bookmarkStart w:name="z273" w:id="265"/>
    <w:p>
      <w:pPr>
        <w:spacing w:after="0"/>
        <w:ind w:left="0"/>
        <w:jc w:val="both"/>
      </w:pPr>
      <w:r>
        <w:rPr>
          <w:rFonts w:ascii="Times New Roman"/>
          <w:b w:val="false"/>
          <w:i w:val="false"/>
          <w:color w:val="000000"/>
          <w:sz w:val="28"/>
        </w:rPr>
        <w:t>
      16) әкімшілік рәсімге қатысушыға өткізілетін тыңдау орны мен уақыты туралы күні бұрын хабардар ету;</w:t>
      </w:r>
    </w:p>
    <w:bookmarkEnd w:id="265"/>
    <w:bookmarkStart w:name="z274" w:id="266"/>
    <w:p>
      <w:pPr>
        <w:spacing w:after="0"/>
        <w:ind w:left="0"/>
        <w:jc w:val="both"/>
      </w:pPr>
      <w:r>
        <w:rPr>
          <w:rFonts w:ascii="Times New Roman"/>
          <w:b w:val="false"/>
          <w:i w:val="false"/>
          <w:color w:val="000000"/>
          <w:sz w:val="28"/>
        </w:rPr>
        <w:t>
      17) ӘРПК-де көзделген жағдайларды қоспағанда, әкімшілік рәсім бойынша шешім қабылдау алдында әкімшілік рәсімге қатысушыны тыңдау;</w:t>
      </w:r>
    </w:p>
    <w:bookmarkEnd w:id="266"/>
    <w:bookmarkStart w:name="z275" w:id="267"/>
    <w:p>
      <w:pPr>
        <w:spacing w:after="0"/>
        <w:ind w:left="0"/>
        <w:jc w:val="both"/>
      </w:pPr>
      <w:r>
        <w:rPr>
          <w:rFonts w:ascii="Times New Roman"/>
          <w:b w:val="false"/>
          <w:i w:val="false"/>
          <w:color w:val="000000"/>
          <w:sz w:val="28"/>
        </w:rPr>
        <w:t>
      18) әкімшілік актіні ӘРПК-де белгіленген тәртіппен әкімшілік рәсімге қатысушының не оның өкілдерінің назарына жеткізу;</w:t>
      </w:r>
    </w:p>
    <w:bookmarkEnd w:id="267"/>
    <w:bookmarkStart w:name="z276" w:id="268"/>
    <w:p>
      <w:pPr>
        <w:spacing w:after="0"/>
        <w:ind w:left="0"/>
        <w:jc w:val="both"/>
      </w:pPr>
      <w:r>
        <w:rPr>
          <w:rFonts w:ascii="Times New Roman"/>
          <w:b w:val="false"/>
          <w:i w:val="false"/>
          <w:color w:val="000000"/>
          <w:sz w:val="28"/>
        </w:rPr>
        <w:t>
      8) Қазақстан Республикасының заңнамасында көзделген өзге де құқықтар мен міндеттерді жүзеге асыру.</w:t>
      </w:r>
    </w:p>
    <w:bookmarkEnd w:id="268"/>
    <w:bookmarkStart w:name="z277" w:id="269"/>
    <w:p>
      <w:pPr>
        <w:spacing w:after="0"/>
        <w:ind w:left="0"/>
        <w:jc w:val="both"/>
      </w:pPr>
      <w:r>
        <w:rPr>
          <w:rFonts w:ascii="Times New Roman"/>
          <w:b w:val="false"/>
          <w:i w:val="false"/>
          <w:color w:val="000000"/>
          <w:sz w:val="28"/>
        </w:rPr>
        <w:t>
      15. Инспекция функциялары:</w:t>
      </w:r>
    </w:p>
    <w:bookmarkEnd w:id="269"/>
    <w:bookmarkStart w:name="z278" w:id="270"/>
    <w:p>
      <w:pPr>
        <w:spacing w:after="0"/>
        <w:ind w:left="0"/>
        <w:jc w:val="both"/>
      </w:pPr>
      <w:r>
        <w:rPr>
          <w:rFonts w:ascii="Times New Roman"/>
          <w:b w:val="false"/>
          <w:i w:val="false"/>
          <w:color w:val="000000"/>
          <w:sz w:val="28"/>
        </w:rPr>
        <w:t>
      1) балық шаруашылығы саласындағы субъектілердің қызметін салааралық үйлестіруді жүзеге асырады;</w:t>
      </w:r>
    </w:p>
    <w:bookmarkEnd w:id="270"/>
    <w:bookmarkStart w:name="z279" w:id="271"/>
    <w:p>
      <w:pPr>
        <w:spacing w:after="0"/>
        <w:ind w:left="0"/>
        <w:jc w:val="both"/>
      </w:pPr>
      <w:r>
        <w:rPr>
          <w:rFonts w:ascii="Times New Roman"/>
          <w:b w:val="false"/>
          <w:i w:val="false"/>
          <w:color w:val="000000"/>
          <w:sz w:val="28"/>
        </w:rPr>
        <w:t>
      2) балық ресурстарын және басқа да су жануарларын қорғау және қадағалау, өсімін молайту және пайдалану саласындағы, сондай-ақ балық шаруашылығын дамыту саласындағы мемлекеттік саясатты іске асырады;</w:t>
      </w:r>
    </w:p>
    <w:bookmarkEnd w:id="271"/>
    <w:bookmarkStart w:name="z280" w:id="272"/>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 мемлекеттік бақылауды және қадағалауды жүзеге асырады;</w:t>
      </w:r>
    </w:p>
    <w:bookmarkEnd w:id="272"/>
    <w:bookmarkStart w:name="z281" w:id="273"/>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халықаралық ынтымақтастықты жүзеге асырады;</w:t>
      </w:r>
    </w:p>
    <w:bookmarkEnd w:id="273"/>
    <w:bookmarkStart w:name="z282" w:id="274"/>
    <w:p>
      <w:pPr>
        <w:spacing w:after="0"/>
        <w:ind w:left="0"/>
        <w:jc w:val="both"/>
      </w:pPr>
      <w:r>
        <w:rPr>
          <w:rFonts w:ascii="Times New Roman"/>
          <w:b w:val="false"/>
          <w:i w:val="false"/>
          <w:color w:val="000000"/>
          <w:sz w:val="28"/>
        </w:rPr>
        <w:t>
      5) Инспекцияның бюджеттік өтінімін дайындау, оны Комитетке ұсыну, сондай-ақ өзге де бюджеттік процесстердің рәсімдерін орындауды қамтамасыз етеді;</w:t>
      </w:r>
    </w:p>
    <w:bookmarkEnd w:id="274"/>
    <w:bookmarkStart w:name="z283" w:id="275"/>
    <w:p>
      <w:pPr>
        <w:spacing w:after="0"/>
        <w:ind w:left="0"/>
        <w:jc w:val="both"/>
      </w:pPr>
      <w:r>
        <w:rPr>
          <w:rFonts w:ascii="Times New Roman"/>
          <w:b w:val="false"/>
          <w:i w:val="false"/>
          <w:color w:val="000000"/>
          <w:sz w:val="28"/>
        </w:rPr>
        <w:t>
      6) Қазақстан Республикасының заңнамасына сәйкес мемлекеттік сатып алу саласындағы мемлекеттік сатып алу рәсімдеріне қатысады;</w:t>
      </w:r>
    </w:p>
    <w:bookmarkEnd w:id="275"/>
    <w:bookmarkStart w:name="z284" w:id="276"/>
    <w:p>
      <w:pPr>
        <w:spacing w:after="0"/>
        <w:ind w:left="0"/>
        <w:jc w:val="both"/>
      </w:pPr>
      <w:r>
        <w:rPr>
          <w:rFonts w:ascii="Times New Roman"/>
          <w:b w:val="false"/>
          <w:i w:val="false"/>
          <w:color w:val="000000"/>
          <w:sz w:val="28"/>
        </w:rPr>
        <w:t>
      7) интродукциялау, реинтродукциялау және будандастыру мақсатында аулауды, өсімін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bookmarkEnd w:id="276"/>
    <w:bookmarkStart w:name="z285" w:id="277"/>
    <w:p>
      <w:pPr>
        <w:spacing w:after="0"/>
        <w:ind w:left="0"/>
        <w:jc w:val="both"/>
      </w:pPr>
      <w:r>
        <w:rPr>
          <w:rFonts w:ascii="Times New Roman"/>
          <w:b w:val="false"/>
          <w:i w:val="false"/>
          <w:color w:val="000000"/>
          <w:sz w:val="28"/>
        </w:rPr>
        <w:t>
      8) балық ресурстарын және басқа да су жануарларын интродукциялауды, реинтродукциялауды, будандастыруды жүргізуге рұқсаттар береді;</w:t>
      </w:r>
    </w:p>
    <w:bookmarkEnd w:id="277"/>
    <w:bookmarkStart w:name="z286" w:id="278"/>
    <w:p>
      <w:pPr>
        <w:spacing w:after="0"/>
        <w:ind w:left="0"/>
        <w:jc w:val="both"/>
      </w:pPr>
      <w:r>
        <w:rPr>
          <w:rFonts w:ascii="Times New Roman"/>
          <w:b w:val="false"/>
          <w:i w:val="false"/>
          <w:color w:val="000000"/>
          <w:sz w:val="28"/>
        </w:rPr>
        <w:t>
      9) балық ресурстарын және басқа да су жануарларын қорғау, өсімін молайту және пайдалану саласында ғылыми зерттеулер мен жобалау-іздестіру жұмыстарын жүргізуді ұйымдастырады және (немесе) қамтамасыз етеді;</w:t>
      </w:r>
    </w:p>
    <w:bookmarkEnd w:id="278"/>
    <w:bookmarkStart w:name="z287" w:id="279"/>
    <w:p>
      <w:pPr>
        <w:spacing w:after="0"/>
        <w:ind w:left="0"/>
        <w:jc w:val="both"/>
      </w:pPr>
      <w:r>
        <w:rPr>
          <w:rFonts w:ascii="Times New Roman"/>
          <w:b w:val="false"/>
          <w:i w:val="false"/>
          <w:color w:val="000000"/>
          <w:sz w:val="28"/>
        </w:rPr>
        <w:t>
      10) балық ресурстарын және басқа да су жануарларын мемлекеттік есепке алуды, оның кадастры мен мониторингін жүргізуді ұйымдастырады;</w:t>
      </w:r>
    </w:p>
    <w:bookmarkEnd w:id="279"/>
    <w:bookmarkStart w:name="z288" w:id="280"/>
    <w:p>
      <w:pPr>
        <w:spacing w:after="0"/>
        <w:ind w:left="0"/>
        <w:jc w:val="both"/>
      </w:pPr>
      <w:r>
        <w:rPr>
          <w:rFonts w:ascii="Times New Roman"/>
          <w:b w:val="false"/>
          <w:i w:val="false"/>
          <w:color w:val="000000"/>
          <w:sz w:val="28"/>
        </w:rPr>
        <w:t>
      11) балық шаруашылығы су айдындарының резервтік қорында және (немесе) учаскелерінде жануарлар дүниесінің өсімін молайту мен мемлекеттік есепке алуды ұйымдастырады және қамтамасыз етеді;</w:t>
      </w:r>
    </w:p>
    <w:bookmarkEnd w:id="280"/>
    <w:bookmarkStart w:name="z289" w:id="281"/>
    <w:p>
      <w:pPr>
        <w:spacing w:after="0"/>
        <w:ind w:left="0"/>
        <w:jc w:val="both"/>
      </w:pPr>
      <w:r>
        <w:rPr>
          <w:rFonts w:ascii="Times New Roman"/>
          <w:b w:val="false"/>
          <w:i w:val="false"/>
          <w:color w:val="000000"/>
          <w:sz w:val="28"/>
        </w:rPr>
        <w:t>
      12) балықтардың қырылуына әкеп соғатын қырылу қаупі туындаған жағдайда су объектілеріне немесе олардың бөліктеріне ағымдағы балық шаруашылығы мелиорациясын жүргізу арқылы мұндай қатерді жою мүмкін болмаған жағдайларда ғылыми ұсынымдар негізінде балықтарды мелиорациялық аулау туралы шешім қабылдайды;</w:t>
      </w:r>
    </w:p>
    <w:bookmarkEnd w:id="281"/>
    <w:bookmarkStart w:name="z290" w:id="282"/>
    <w:p>
      <w:pPr>
        <w:spacing w:after="0"/>
        <w:ind w:left="0"/>
        <w:jc w:val="both"/>
      </w:pPr>
      <w:r>
        <w:rPr>
          <w:rFonts w:ascii="Times New Roman"/>
          <w:b w:val="false"/>
          <w:i w:val="false"/>
          <w:color w:val="000000"/>
          <w:sz w:val="28"/>
        </w:rPr>
        <w:t>
      13) балық ресурстарын және басқа да су жануарларын интродукциялауды, реинтродукциялауды және будандастыруды жүзеге асыру тәртібінің сақталуына мемлекеттік бақылауды және қадағалауды жүзеге асырады;</w:t>
      </w:r>
    </w:p>
    <w:bookmarkEnd w:id="282"/>
    <w:bookmarkStart w:name="z291" w:id="283"/>
    <w:p>
      <w:pPr>
        <w:spacing w:after="0"/>
        <w:ind w:left="0"/>
        <w:jc w:val="both"/>
      </w:pPr>
      <w:r>
        <w:rPr>
          <w:rFonts w:ascii="Times New Roman"/>
          <w:b w:val="false"/>
          <w:i w:val="false"/>
          <w:color w:val="000000"/>
          <w:sz w:val="28"/>
        </w:rPr>
        <w:t>
      14) балық ресурстарын және басқа да су жануарларын қорғау, өсімін молайту және пайдалану саласындағы Қазақстан Республикасының заңнамасы талаптарының сақталуын айқындау мақсатында жануарлар дүниесін пайдаланушылардың қызметін тексереді;</w:t>
      </w:r>
    </w:p>
    <w:bookmarkEnd w:id="283"/>
    <w:bookmarkStart w:name="z292" w:id="284"/>
    <w:p>
      <w:pPr>
        <w:spacing w:after="0"/>
        <w:ind w:left="0"/>
        <w:jc w:val="both"/>
      </w:pPr>
      <w:r>
        <w:rPr>
          <w:rFonts w:ascii="Times New Roman"/>
          <w:b w:val="false"/>
          <w:i w:val="false"/>
          <w:color w:val="000000"/>
          <w:sz w:val="28"/>
        </w:rPr>
        <w:t>
      15) балық шаруашылығы су айдындарында және (немесе) учаскелерінде аншлагтардың болуын, сондай-ақ олардың бекітілген үлгілерге сәйкестігін, сондай-ақ балық аулауға тыйым салынған мерзімдер мен орындарды, балық ресурстарын және басқа да су жануарларын аулауды есепке алу журналдарын тексереді (кәсіпшілік журнал);</w:t>
      </w:r>
    </w:p>
    <w:bookmarkEnd w:id="284"/>
    <w:bookmarkStart w:name="z293" w:id="285"/>
    <w:p>
      <w:pPr>
        <w:spacing w:after="0"/>
        <w:ind w:left="0"/>
        <w:jc w:val="both"/>
      </w:pPr>
      <w:r>
        <w:rPr>
          <w:rFonts w:ascii="Times New Roman"/>
          <w:b w:val="false"/>
          <w:i w:val="false"/>
          <w:color w:val="000000"/>
          <w:sz w:val="28"/>
        </w:rPr>
        <w:t>
      16) мемлекеттік қызметтер көрсету мәселелері жөніндегі бірыңғай байланыс орталығына мемлекеттік қызметтер көрсету тәртібі туралы ақпарат ұсынады;</w:t>
      </w:r>
    </w:p>
    <w:bookmarkEnd w:id="285"/>
    <w:bookmarkStart w:name="z294" w:id="286"/>
    <w:p>
      <w:pPr>
        <w:spacing w:after="0"/>
        <w:ind w:left="0"/>
        <w:jc w:val="both"/>
      </w:pPr>
      <w:r>
        <w:rPr>
          <w:rFonts w:ascii="Times New Roman"/>
          <w:b w:val="false"/>
          <w:i w:val="false"/>
          <w:color w:val="000000"/>
          <w:sz w:val="28"/>
        </w:rPr>
        <w:t>
      17) балық шарушылығын жүргізу қағидаларының сақталуына мемлекеттік бақылауды және қадағалауды жүзеге асырады;</w:t>
      </w:r>
    </w:p>
    <w:bookmarkEnd w:id="286"/>
    <w:bookmarkStart w:name="z295" w:id="287"/>
    <w:p>
      <w:pPr>
        <w:spacing w:after="0"/>
        <w:ind w:left="0"/>
        <w:jc w:val="both"/>
      </w:pPr>
      <w:r>
        <w:rPr>
          <w:rFonts w:ascii="Times New Roman"/>
          <w:b w:val="false"/>
          <w:i w:val="false"/>
          <w:color w:val="000000"/>
          <w:sz w:val="28"/>
        </w:rPr>
        <w:t>
      18) балық аулау қағидаларының сақталуына мемлекеттік бақылауды және қадағалауды жүзеге асырады;</w:t>
      </w:r>
    </w:p>
    <w:bookmarkEnd w:id="287"/>
    <w:bookmarkStart w:name="z296" w:id="288"/>
    <w:p>
      <w:pPr>
        <w:spacing w:after="0"/>
        <w:ind w:left="0"/>
        <w:jc w:val="both"/>
      </w:pPr>
      <w:r>
        <w:rPr>
          <w:rFonts w:ascii="Times New Roman"/>
          <w:b w:val="false"/>
          <w:i w:val="false"/>
          <w:color w:val="000000"/>
          <w:sz w:val="28"/>
        </w:rPr>
        <w:t>
      19) балық ресурстарының және басқа да су жануарларын қорғау және қадағалау, өсімін молайту және пайдалану саласындағы нормалар мен нормативтердің сақталуын мемлекеттік бақылауды және қадағалауды жүзеге асырады;</w:t>
      </w:r>
    </w:p>
    <w:bookmarkEnd w:id="288"/>
    <w:bookmarkStart w:name="z297" w:id="289"/>
    <w:p>
      <w:pPr>
        <w:spacing w:after="0"/>
        <w:ind w:left="0"/>
        <w:jc w:val="both"/>
      </w:pPr>
      <w:r>
        <w:rPr>
          <w:rFonts w:ascii="Times New Roman"/>
          <w:b w:val="false"/>
          <w:i w:val="false"/>
          <w:color w:val="000000"/>
          <w:sz w:val="28"/>
        </w:rPr>
        <w:t>
      20) балық ресурстарының және басқа да су жануарларын қорғау, өсімін молайту және пайдалану жөніндегі іс-шаралардың орындалуын мемлекеттік бақылауды және қадағалауды жүзеге асырады;</w:t>
      </w:r>
    </w:p>
    <w:bookmarkEnd w:id="289"/>
    <w:bookmarkStart w:name="z298" w:id="290"/>
    <w:p>
      <w:pPr>
        <w:spacing w:after="0"/>
        <w:ind w:left="0"/>
        <w:jc w:val="both"/>
      </w:pPr>
      <w:r>
        <w:rPr>
          <w:rFonts w:ascii="Times New Roman"/>
          <w:b w:val="false"/>
          <w:i w:val="false"/>
          <w:color w:val="000000"/>
          <w:sz w:val="28"/>
        </w:rPr>
        <w:t>
      21) балық ресурстарын және басқа да су жануарларын пайдалануға белгіленген шектеулер мен тыйым салулардың сақталуын мемлекеттік бақылауды және қадағалауды жүзеге асырады;</w:t>
      </w:r>
    </w:p>
    <w:bookmarkEnd w:id="290"/>
    <w:bookmarkStart w:name="z299" w:id="291"/>
    <w:p>
      <w:pPr>
        <w:spacing w:after="0"/>
        <w:ind w:left="0"/>
        <w:jc w:val="both"/>
      </w:pPr>
      <w:r>
        <w:rPr>
          <w:rFonts w:ascii="Times New Roman"/>
          <w:b w:val="false"/>
          <w:i w:val="false"/>
          <w:color w:val="000000"/>
          <w:sz w:val="28"/>
        </w:rPr>
        <w:t>
      22) балық ресурстарын және басқа да су жануарларын қорғау, өсімін молайту және пайдалану саласындағы жергілікті атқарушы органдарға мемлекеттік бақылауды және қадағалауды жүзеге асырады;</w:t>
      </w:r>
    </w:p>
    <w:bookmarkEnd w:id="291"/>
    <w:bookmarkStart w:name="z300" w:id="292"/>
    <w:p>
      <w:pPr>
        <w:spacing w:after="0"/>
        <w:ind w:left="0"/>
        <w:jc w:val="both"/>
      </w:pPr>
      <w:r>
        <w:rPr>
          <w:rFonts w:ascii="Times New Roman"/>
          <w:b w:val="false"/>
          <w:i w:val="false"/>
          <w:color w:val="000000"/>
          <w:sz w:val="28"/>
        </w:rPr>
        <w:t>
      23) биологиялық негіздеме негізінде бекітіліп берілген балық шаруашылығы су айдынындағы және (немесе) учаскесіндегі балық шаруашылығы мелиорациясын, жануарлар дүниесін пайдаланушылар арнайы пайдалану кезінде жүргізетін балық ресурстарының және басқа да су жануарларының кәсіпшілік қорының деректерін жыл сайын түзетуді келіседі;</w:t>
      </w:r>
    </w:p>
    <w:bookmarkEnd w:id="292"/>
    <w:bookmarkStart w:name="z301" w:id="293"/>
    <w:p>
      <w:pPr>
        <w:spacing w:after="0"/>
        <w:ind w:left="0"/>
        <w:jc w:val="both"/>
      </w:pPr>
      <w:r>
        <w:rPr>
          <w:rFonts w:ascii="Times New Roman"/>
          <w:b w:val="false"/>
          <w:i w:val="false"/>
          <w:color w:val="000000"/>
          <w:sz w:val="28"/>
        </w:rPr>
        <w:t>
      24) "Жануарлар дүниесін қорғау, өсімін молайту және пайдалану туралы" 2004 жылғы 9 шілдедегі Қазақстан Республикасының Заңы 17-бабының 1 және 2-тармақтарында көрсетілген Инспекция бақылауындағы аумақтарда және су айдындарында (халықаралық және республикалық маңызы бар су айдындарына жатпайтын)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293"/>
    <w:bookmarkStart w:name="z302" w:id="294"/>
    <w:p>
      <w:pPr>
        <w:spacing w:after="0"/>
        <w:ind w:left="0"/>
        <w:jc w:val="both"/>
      </w:pPr>
      <w:r>
        <w:rPr>
          <w:rFonts w:ascii="Times New Roman"/>
          <w:b w:val="false"/>
          <w:i w:val="false"/>
          <w:color w:val="000000"/>
          <w:sz w:val="28"/>
        </w:rPr>
        <w:t>
      25) балық ресурстарын және басқа да су жануарларының жағдайына әсер ететін немесе әсер етуі мүмкін болатын кәсiпорындарды, құрылыстар және басқа да объектiлердi орналастыруға, сондай-ақ, жаңа техника, технология, материалдар мен заттар енгізуге келісім береді;</w:t>
      </w:r>
    </w:p>
    <w:bookmarkEnd w:id="294"/>
    <w:bookmarkStart w:name="z303" w:id="295"/>
    <w:p>
      <w:pPr>
        <w:spacing w:after="0"/>
        <w:ind w:left="0"/>
        <w:jc w:val="both"/>
      </w:pPr>
      <w:r>
        <w:rPr>
          <w:rFonts w:ascii="Times New Roman"/>
          <w:b w:val="false"/>
          <w:i w:val="false"/>
          <w:color w:val="000000"/>
          <w:sz w:val="28"/>
        </w:rPr>
        <w:t>
      26)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295"/>
    <w:bookmarkStart w:name="z304" w:id="296"/>
    <w:p>
      <w:pPr>
        <w:spacing w:after="0"/>
        <w:ind w:left="0"/>
        <w:jc w:val="both"/>
      </w:pPr>
      <w:r>
        <w:rPr>
          <w:rFonts w:ascii="Times New Roman"/>
          <w:b w:val="false"/>
          <w:i w:val="false"/>
          <w:color w:val="000000"/>
          <w:sz w:val="28"/>
        </w:rPr>
        <w:t>
      27) балық шаруашылығы су айдындарының және (немесе) учаскелерінің аумақтарында және олардың жағалау белдеуінде, сондай-ақ ерекше қорғалатын табиғи аумақтарда және олардан шыққан кезде көлiк және жүзу құралдарын тоқтатуға, оларды жете тексеруге;</w:t>
      </w:r>
    </w:p>
    <w:bookmarkEnd w:id="296"/>
    <w:bookmarkStart w:name="z305" w:id="297"/>
    <w:p>
      <w:pPr>
        <w:spacing w:after="0"/>
        <w:ind w:left="0"/>
        <w:jc w:val="both"/>
      </w:pPr>
      <w:r>
        <w:rPr>
          <w:rFonts w:ascii="Times New Roman"/>
          <w:b w:val="false"/>
          <w:i w:val="false"/>
          <w:color w:val="000000"/>
          <w:sz w:val="28"/>
        </w:rPr>
        <w:t>
      28) су жинау және ағызу құрылыстарын балықтарды қорғау құрылғыларының бар-жоғына және олардың белгіленген талаптарға сәйкестігіне қарап тексеруді жүзеге асыруға;</w:t>
      </w:r>
    </w:p>
    <w:bookmarkEnd w:id="297"/>
    <w:bookmarkStart w:name="z306" w:id="298"/>
    <w:p>
      <w:pPr>
        <w:spacing w:after="0"/>
        <w:ind w:left="0"/>
        <w:jc w:val="both"/>
      </w:pPr>
      <w:r>
        <w:rPr>
          <w:rFonts w:ascii="Times New Roman"/>
          <w:b w:val="false"/>
          <w:i w:val="false"/>
          <w:color w:val="000000"/>
          <w:sz w:val="28"/>
        </w:rPr>
        <w:t>
      29) балық шаруашылығы су айдындарында және (немесе) учаскелерінде, жағалау белдеуінде болған және олардан шыққан кезде адамдардың жануарлар дүниесін пайдалану құқығына арналған құжаттарын тексеруге;</w:t>
      </w:r>
    </w:p>
    <w:bookmarkEnd w:id="298"/>
    <w:bookmarkStart w:name="z307" w:id="299"/>
    <w:p>
      <w:pPr>
        <w:spacing w:after="0"/>
        <w:ind w:left="0"/>
        <w:jc w:val="both"/>
      </w:pPr>
      <w:r>
        <w:rPr>
          <w:rFonts w:ascii="Times New Roman"/>
          <w:b w:val="false"/>
          <w:i w:val="false"/>
          <w:color w:val="000000"/>
          <w:sz w:val="28"/>
        </w:rPr>
        <w:t>
      30) жануарлар дүниесі объектілерін аулау құралдарының тыйым салынған түрлерін сот шешім шығарғанға дейін уақытша сақтау үшін алып қоюға;</w:t>
      </w:r>
    </w:p>
    <w:bookmarkEnd w:id="299"/>
    <w:bookmarkStart w:name="z308" w:id="300"/>
    <w:p>
      <w:pPr>
        <w:spacing w:after="0"/>
        <w:ind w:left="0"/>
        <w:jc w:val="both"/>
      </w:pPr>
      <w:r>
        <w:rPr>
          <w:rFonts w:ascii="Times New Roman"/>
          <w:b w:val="false"/>
          <w:i w:val="false"/>
          <w:color w:val="000000"/>
          <w:sz w:val="28"/>
        </w:rPr>
        <w:t>
      31) заңсыз ауланған балық ресурстарының және басқа да су жануарлар дүниесі объектілерін және олардың тіршілік ету өнімдерін Қазақстан Республикасының заңнамасында белгіленген тәртіппен алып қоюға;</w:t>
      </w:r>
    </w:p>
    <w:bookmarkEnd w:id="300"/>
    <w:bookmarkStart w:name="z309" w:id="301"/>
    <w:p>
      <w:pPr>
        <w:spacing w:after="0"/>
        <w:ind w:left="0"/>
        <w:jc w:val="both"/>
      </w:pPr>
      <w:r>
        <w:rPr>
          <w:rFonts w:ascii="Times New Roman"/>
          <w:b w:val="false"/>
          <w:i w:val="false"/>
          <w:color w:val="000000"/>
          <w:sz w:val="28"/>
        </w:rPr>
        <w:t>
      32) Қазақстан Республикасының жануарлар дүниесін қорғау, өсімін молайту және пайдалану саласындағы заңнамасын бұза отырып пайдаланылған атыс қаруын сот шешім шығарғанға дейін уақытша сақтау үшін алып қоюға;</w:t>
      </w:r>
    </w:p>
    <w:bookmarkEnd w:id="301"/>
    <w:bookmarkStart w:name="z310" w:id="302"/>
    <w:p>
      <w:pPr>
        <w:spacing w:after="0"/>
        <w:ind w:left="0"/>
        <w:jc w:val="both"/>
      </w:pPr>
      <w:r>
        <w:rPr>
          <w:rFonts w:ascii="Times New Roman"/>
          <w:b w:val="false"/>
          <w:i w:val="false"/>
          <w:color w:val="000000"/>
          <w:sz w:val="28"/>
        </w:rPr>
        <w:t>
      33) су тарту және ағызу құрылыстарының балықтарды қорғау құрылғыларын орнатуға келісім береді;</w:t>
      </w:r>
    </w:p>
    <w:bookmarkEnd w:id="302"/>
    <w:bookmarkStart w:name="z311" w:id="303"/>
    <w:p>
      <w:pPr>
        <w:spacing w:after="0"/>
        <w:ind w:left="0"/>
        <w:jc w:val="both"/>
      </w:pPr>
      <w:r>
        <w:rPr>
          <w:rFonts w:ascii="Times New Roman"/>
          <w:b w:val="false"/>
          <w:i w:val="false"/>
          <w:color w:val="000000"/>
          <w:sz w:val="28"/>
        </w:rPr>
        <w:t>
      34) аулаған жері туралы анықтаманы береді;</w:t>
      </w:r>
    </w:p>
    <w:bookmarkEnd w:id="303"/>
    <w:bookmarkStart w:name="z312" w:id="304"/>
    <w:p>
      <w:pPr>
        <w:spacing w:after="0"/>
        <w:ind w:left="0"/>
        <w:jc w:val="both"/>
      </w:pPr>
      <w:r>
        <w:rPr>
          <w:rFonts w:ascii="Times New Roman"/>
          <w:b w:val="false"/>
          <w:i w:val="false"/>
          <w:color w:val="000000"/>
          <w:sz w:val="28"/>
        </w:rPr>
        <w:t>
      35) жергілікті маңызы бар балық шаруашылығы су айдындарын және (немесе) учаскелерiн бекітіп беру бойынша конкурс өткізеді;</w:t>
      </w:r>
    </w:p>
    <w:bookmarkEnd w:id="304"/>
    <w:bookmarkStart w:name="z313" w:id="305"/>
    <w:p>
      <w:pPr>
        <w:spacing w:after="0"/>
        <w:ind w:left="0"/>
        <w:jc w:val="both"/>
      </w:pPr>
      <w:r>
        <w:rPr>
          <w:rFonts w:ascii="Times New Roman"/>
          <w:b w:val="false"/>
          <w:i w:val="false"/>
          <w:color w:val="000000"/>
          <w:sz w:val="28"/>
        </w:rPr>
        <w:t>
      36) балық шаруашылығын жүргізуге шарттар жасайды;</w:t>
      </w:r>
    </w:p>
    <w:bookmarkEnd w:id="305"/>
    <w:bookmarkStart w:name="z314" w:id="306"/>
    <w:p>
      <w:pPr>
        <w:spacing w:after="0"/>
        <w:ind w:left="0"/>
        <w:jc w:val="both"/>
      </w:pPr>
      <w:r>
        <w:rPr>
          <w:rFonts w:ascii="Times New Roman"/>
          <w:b w:val="false"/>
          <w:i w:val="false"/>
          <w:color w:val="000000"/>
          <w:sz w:val="28"/>
        </w:rPr>
        <w:t>
      37) жергілікті маңызы бар балық шаруашылығы су айдындарын және (немесе) учаскелерін қайта бекітіп беруді жүзеге асырады;</w:t>
      </w:r>
    </w:p>
    <w:bookmarkEnd w:id="306"/>
    <w:bookmarkStart w:name="z315" w:id="307"/>
    <w:p>
      <w:pPr>
        <w:spacing w:after="0"/>
        <w:ind w:left="0"/>
        <w:jc w:val="both"/>
      </w:pPr>
      <w:r>
        <w:rPr>
          <w:rFonts w:ascii="Times New Roman"/>
          <w:b w:val="false"/>
          <w:i w:val="false"/>
          <w:color w:val="000000"/>
          <w:sz w:val="28"/>
        </w:rPr>
        <w:t>
      38) жануарлар дүниесін қорғау,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bookmarkEnd w:id="307"/>
    <w:bookmarkStart w:name="z316" w:id="308"/>
    <w:p>
      <w:pPr>
        <w:spacing w:after="0"/>
        <w:ind w:left="0"/>
        <w:jc w:val="both"/>
      </w:pPr>
      <w:r>
        <w:rPr>
          <w:rFonts w:ascii="Times New Roman"/>
          <w:b w:val="false"/>
          <w:i w:val="false"/>
          <w:color w:val="000000"/>
          <w:sz w:val="28"/>
        </w:rPr>
        <w:t>
      39) балық ресурстарын және басқа да су жануарларын қорғау, өсiмiн молайту және пайдалану саласындағы Қазақстан Республикасы заңдарының бұзылуы анықталған кезде Қазақстан Республикасының заңдарында белгiленген тәртiппен жануарлар дүниесiн пайдаланушылардың қызметiн тоқтатады немесе қызметiне тыйым салу туралы ұсыныс енгiзеді;</w:t>
      </w:r>
    </w:p>
    <w:bookmarkEnd w:id="308"/>
    <w:bookmarkStart w:name="z317" w:id="309"/>
    <w:p>
      <w:pPr>
        <w:spacing w:after="0"/>
        <w:ind w:left="0"/>
        <w:jc w:val="both"/>
      </w:pPr>
      <w:r>
        <w:rPr>
          <w:rFonts w:ascii="Times New Roman"/>
          <w:b w:val="false"/>
          <w:i w:val="false"/>
          <w:color w:val="000000"/>
          <w:sz w:val="28"/>
        </w:rPr>
        <w:t>
      40) балық ресурстарын және басқа да су жануарларын қорғау, өсiмiн молайту және пайдалану саласындағы Қазақстан Республикасы заңдарының бұзылуы салдарынан келтiрiлген зиянның көлемiн анықтайды және осының негiзiнде кiнәлi тұлғаларға осы зиянды ерiктi түрде өтеу туралы талап қояды не сотқа талап-арыз береді;</w:t>
      </w:r>
    </w:p>
    <w:bookmarkEnd w:id="309"/>
    <w:bookmarkStart w:name="z318" w:id="310"/>
    <w:p>
      <w:pPr>
        <w:spacing w:after="0"/>
        <w:ind w:left="0"/>
        <w:jc w:val="both"/>
      </w:pPr>
      <w:r>
        <w:rPr>
          <w:rFonts w:ascii="Times New Roman"/>
          <w:b w:val="false"/>
          <w:i w:val="false"/>
          <w:color w:val="000000"/>
          <w:sz w:val="28"/>
        </w:rPr>
        <w:t>
      41) балық ресурстарын және басқа да су жануарларын қорғау, өсімін молайту және пайдалану саласындағы әкімшілік құқық бұзушылық туралы істерді қарайды;</w:t>
      </w:r>
    </w:p>
    <w:bookmarkEnd w:id="310"/>
    <w:bookmarkStart w:name="z319" w:id="311"/>
    <w:p>
      <w:pPr>
        <w:spacing w:after="0"/>
        <w:ind w:left="0"/>
        <w:jc w:val="both"/>
      </w:pPr>
      <w:r>
        <w:rPr>
          <w:rFonts w:ascii="Times New Roman"/>
          <w:b w:val="false"/>
          <w:i w:val="false"/>
          <w:color w:val="000000"/>
          <w:sz w:val="28"/>
        </w:rPr>
        <w:t>
      42) Қазақстан Республикасының заңнамаларында белгіленген құзыретіне сәйкес әкімшілік құқық бұзушылық туралы істер бойынша іс жүргізуді жүзеге асырады;</w:t>
      </w:r>
    </w:p>
    <w:bookmarkEnd w:id="311"/>
    <w:bookmarkStart w:name="z320" w:id="312"/>
    <w:p>
      <w:pPr>
        <w:spacing w:after="0"/>
        <w:ind w:left="0"/>
        <w:jc w:val="both"/>
      </w:pPr>
      <w:r>
        <w:rPr>
          <w:rFonts w:ascii="Times New Roman"/>
          <w:b w:val="false"/>
          <w:i w:val="false"/>
          <w:color w:val="000000"/>
          <w:sz w:val="28"/>
        </w:rPr>
        <w:t>
      43) тексеру материалдарын құқық қорғау органдарына iс жүргiзу шешiмiн қабылдау үшiн жолдайды;</w:t>
      </w:r>
    </w:p>
    <w:bookmarkEnd w:id="312"/>
    <w:bookmarkStart w:name="z321" w:id="313"/>
    <w:p>
      <w:pPr>
        <w:spacing w:after="0"/>
        <w:ind w:left="0"/>
        <w:jc w:val="both"/>
      </w:pPr>
      <w:r>
        <w:rPr>
          <w:rFonts w:ascii="Times New Roman"/>
          <w:b w:val="false"/>
          <w:i w:val="false"/>
          <w:color w:val="000000"/>
          <w:sz w:val="28"/>
        </w:rPr>
        <w:t>
      44) Қазақстан Республикасының заңдарымен, Қазақстан Республикасы Президентінің, Үкіметінің, Қазақстан Республикасы Ауыл шаруашылығы министрінің, Қазақстан Республикасы Ауыл шаруашылығы министрлігі Балық шаруашылығы комитеті төрағасының актілерімен, сондай-ақ, осы Ережемен қарастырылған басқа да функцияларды атқарады.</w:t>
      </w:r>
    </w:p>
    <w:bookmarkEnd w:id="313"/>
    <w:bookmarkStart w:name="z322" w:id="314"/>
    <w:p>
      <w:pPr>
        <w:spacing w:after="0"/>
        <w:ind w:left="0"/>
        <w:jc w:val="left"/>
      </w:pPr>
      <w:r>
        <w:rPr>
          <w:rFonts w:ascii="Times New Roman"/>
          <w:b/>
          <w:i w:val="false"/>
          <w:color w:val="000000"/>
        </w:rPr>
        <w:t xml:space="preserve"> 3-тарау. Инспекция қызметін ұйымдастыру кезіндегі оның басшысының мәртебесі және өкілеттіктері</w:t>
      </w:r>
    </w:p>
    <w:bookmarkEnd w:id="314"/>
    <w:bookmarkStart w:name="z323" w:id="315"/>
    <w:p>
      <w:pPr>
        <w:spacing w:after="0"/>
        <w:ind w:left="0"/>
        <w:jc w:val="both"/>
      </w:pPr>
      <w:r>
        <w:rPr>
          <w:rFonts w:ascii="Times New Roman"/>
          <w:b w:val="false"/>
          <w:i w:val="false"/>
          <w:color w:val="000000"/>
          <w:sz w:val="28"/>
        </w:rPr>
        <w:t>
      16. басшылықты Инспекцияға жүктелген міндеттердің орындалуын және оның өкілеттіктерін жүзеге асыруға дербес жауапты болатын басшы жүзеге асырады.</w:t>
      </w:r>
    </w:p>
    <w:bookmarkEnd w:id="315"/>
    <w:bookmarkStart w:name="z324" w:id="316"/>
    <w:p>
      <w:pPr>
        <w:spacing w:after="0"/>
        <w:ind w:left="0"/>
        <w:jc w:val="both"/>
      </w:pPr>
      <w:r>
        <w:rPr>
          <w:rFonts w:ascii="Times New Roman"/>
          <w:b w:val="false"/>
          <w:i w:val="false"/>
          <w:color w:val="000000"/>
          <w:sz w:val="28"/>
        </w:rPr>
        <w:t>
      17. Инспекция басшысы Комитет төрағасымен қызметке тағайындалады және қызметтен босатылады.</w:t>
      </w:r>
    </w:p>
    <w:bookmarkEnd w:id="316"/>
    <w:bookmarkStart w:name="z325" w:id="317"/>
    <w:p>
      <w:pPr>
        <w:spacing w:after="0"/>
        <w:ind w:left="0"/>
        <w:jc w:val="both"/>
      </w:pPr>
      <w:r>
        <w:rPr>
          <w:rFonts w:ascii="Times New Roman"/>
          <w:b w:val="false"/>
          <w:i w:val="false"/>
          <w:color w:val="000000"/>
          <w:sz w:val="28"/>
        </w:rPr>
        <w:t>
      18. Инспекция басшысының Комитет төрағасымен қызметке тағайындалатын және қызметтен босатылатын орынбасарлары болады.</w:t>
      </w:r>
    </w:p>
    <w:bookmarkEnd w:id="317"/>
    <w:bookmarkStart w:name="z326" w:id="318"/>
    <w:p>
      <w:pPr>
        <w:spacing w:after="0"/>
        <w:ind w:left="0"/>
        <w:jc w:val="both"/>
      </w:pPr>
      <w:r>
        <w:rPr>
          <w:rFonts w:ascii="Times New Roman"/>
          <w:b w:val="false"/>
          <w:i w:val="false"/>
          <w:color w:val="000000"/>
          <w:sz w:val="28"/>
        </w:rPr>
        <w:t>
      19. Инспекция басшысының өкілеттіктері:</w:t>
      </w:r>
    </w:p>
    <w:bookmarkEnd w:id="318"/>
    <w:bookmarkStart w:name="z327" w:id="319"/>
    <w:p>
      <w:pPr>
        <w:spacing w:after="0"/>
        <w:ind w:left="0"/>
        <w:jc w:val="both"/>
      </w:pPr>
      <w:r>
        <w:rPr>
          <w:rFonts w:ascii="Times New Roman"/>
          <w:b w:val="false"/>
          <w:i w:val="false"/>
          <w:color w:val="000000"/>
          <w:sz w:val="28"/>
        </w:rPr>
        <w:t>
      1) Инспекция жұмысын ұйымдастырады және басшылық жасайды;</w:t>
      </w:r>
    </w:p>
    <w:bookmarkEnd w:id="319"/>
    <w:bookmarkStart w:name="z328" w:id="320"/>
    <w:p>
      <w:pPr>
        <w:spacing w:after="0"/>
        <w:ind w:left="0"/>
        <w:jc w:val="both"/>
      </w:pPr>
      <w:r>
        <w:rPr>
          <w:rFonts w:ascii="Times New Roman"/>
          <w:b w:val="false"/>
          <w:i w:val="false"/>
          <w:color w:val="000000"/>
          <w:sz w:val="28"/>
        </w:rPr>
        <w:t xml:space="preserve">
      2) Инспекцияға жүктелген міндеттерді орындауға және өз қызметтерін жүзеге асыруға, шығыс құжаттардың сапасы мен уақыттылығына, сондай-ақ республикалық бюджеттен бөлінген қаражатты мақсатты пайдалануына дербес жауапты болады; </w:t>
      </w:r>
    </w:p>
    <w:bookmarkEnd w:id="320"/>
    <w:bookmarkStart w:name="z329" w:id="321"/>
    <w:p>
      <w:pPr>
        <w:spacing w:after="0"/>
        <w:ind w:left="0"/>
        <w:jc w:val="both"/>
      </w:pPr>
      <w:r>
        <w:rPr>
          <w:rFonts w:ascii="Times New Roman"/>
          <w:b w:val="false"/>
          <w:i w:val="false"/>
          <w:color w:val="000000"/>
          <w:sz w:val="28"/>
        </w:rPr>
        <w:t>
      3) өз құзыреті шегінде бұйрықтарға қол қояды;</w:t>
      </w:r>
    </w:p>
    <w:bookmarkEnd w:id="321"/>
    <w:bookmarkStart w:name="z330" w:id="322"/>
    <w:p>
      <w:pPr>
        <w:spacing w:after="0"/>
        <w:ind w:left="0"/>
        <w:jc w:val="both"/>
      </w:pPr>
      <w:r>
        <w:rPr>
          <w:rFonts w:ascii="Times New Roman"/>
          <w:b w:val="false"/>
          <w:i w:val="false"/>
          <w:color w:val="000000"/>
          <w:sz w:val="28"/>
        </w:rPr>
        <w:t>
      4) Инспекция басшысының орынбасарларын қоспағанда, Инспекция қызметкерлерінің лауазымдық нұсқаулықтарын бекітеді;</w:t>
      </w:r>
    </w:p>
    <w:bookmarkEnd w:id="322"/>
    <w:bookmarkStart w:name="z331" w:id="323"/>
    <w:p>
      <w:pPr>
        <w:spacing w:after="0"/>
        <w:ind w:left="0"/>
        <w:jc w:val="both"/>
      </w:pPr>
      <w:r>
        <w:rPr>
          <w:rFonts w:ascii="Times New Roman"/>
          <w:b w:val="false"/>
          <w:i w:val="false"/>
          <w:color w:val="000000"/>
          <w:sz w:val="28"/>
        </w:rPr>
        <w:t>
      5) өз құзыреті шегінде Инспекцияда сыбайлас жемқорлыққа қарсы іс-қимыл жөніндегі іс-шаралардың қабылдануына дербес жауапты болады және іс-шараларды ұйымдастырады;</w:t>
      </w:r>
    </w:p>
    <w:bookmarkEnd w:id="323"/>
    <w:bookmarkStart w:name="z332" w:id="324"/>
    <w:p>
      <w:pPr>
        <w:spacing w:after="0"/>
        <w:ind w:left="0"/>
        <w:jc w:val="both"/>
      </w:pPr>
      <w:r>
        <w:rPr>
          <w:rFonts w:ascii="Times New Roman"/>
          <w:b w:val="false"/>
          <w:i w:val="false"/>
          <w:color w:val="000000"/>
          <w:sz w:val="28"/>
        </w:rPr>
        <w:t xml:space="preserve">
      6)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қызметке тағайындайды және қызметтен босатады; </w:t>
      </w:r>
    </w:p>
    <w:bookmarkEnd w:id="324"/>
    <w:bookmarkStart w:name="z333" w:id="325"/>
    <w:p>
      <w:pPr>
        <w:spacing w:after="0"/>
        <w:ind w:left="0"/>
        <w:jc w:val="both"/>
      </w:pPr>
      <w:r>
        <w:rPr>
          <w:rFonts w:ascii="Times New Roman"/>
          <w:b w:val="false"/>
          <w:i w:val="false"/>
          <w:color w:val="000000"/>
          <w:sz w:val="28"/>
        </w:rPr>
        <w:t>
      7) Комитет төрағасына Инспекция басшысының орынбасарларын көтермелеу және тәртіптік жауапкершілікке тарту туралы ұсыныстар енгізеді;</w:t>
      </w:r>
    </w:p>
    <w:bookmarkEnd w:id="325"/>
    <w:bookmarkStart w:name="z334" w:id="326"/>
    <w:p>
      <w:pPr>
        <w:spacing w:after="0"/>
        <w:ind w:left="0"/>
        <w:jc w:val="both"/>
      </w:pPr>
      <w:r>
        <w:rPr>
          <w:rFonts w:ascii="Times New Roman"/>
          <w:b w:val="false"/>
          <w:i w:val="false"/>
          <w:color w:val="000000"/>
          <w:sz w:val="28"/>
        </w:rPr>
        <w:t>
      8)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іссапарға жіберу, демалыс беру, материалдық көмек көрсету, даярлау (қайта даярлау) және біліктілігін арттыру, үстемеақы төлеу және көтермелеу, тәртіптік жауапкершілікке тарту мәселелерін шешеді;</w:t>
      </w:r>
    </w:p>
    <w:bookmarkEnd w:id="326"/>
    <w:bookmarkStart w:name="z335" w:id="327"/>
    <w:p>
      <w:pPr>
        <w:spacing w:after="0"/>
        <w:ind w:left="0"/>
        <w:jc w:val="both"/>
      </w:pPr>
      <w:r>
        <w:rPr>
          <w:rFonts w:ascii="Times New Roman"/>
          <w:b w:val="false"/>
          <w:i w:val="false"/>
          <w:color w:val="000000"/>
          <w:sz w:val="28"/>
        </w:rPr>
        <w:t xml:space="preserve">
      9) заңнамада белгіленген тәртіппен Инспекция басшысының орынбасарларына материалдық көмек көрсету, үстемеақылар төлеу мәселелерін келіседі; </w:t>
      </w:r>
    </w:p>
    <w:bookmarkEnd w:id="327"/>
    <w:bookmarkStart w:name="z336" w:id="328"/>
    <w:p>
      <w:pPr>
        <w:spacing w:after="0"/>
        <w:ind w:left="0"/>
        <w:jc w:val="both"/>
      </w:pPr>
      <w:r>
        <w:rPr>
          <w:rFonts w:ascii="Times New Roman"/>
          <w:b w:val="false"/>
          <w:i w:val="false"/>
          <w:color w:val="000000"/>
          <w:sz w:val="28"/>
        </w:rPr>
        <w:t>
      10) Инспекцияның құрылымдық бөлімшелерінің ережелерін бекітеді;</w:t>
      </w:r>
    </w:p>
    <w:bookmarkEnd w:id="328"/>
    <w:bookmarkStart w:name="z337" w:id="329"/>
    <w:p>
      <w:pPr>
        <w:spacing w:after="0"/>
        <w:ind w:left="0"/>
        <w:jc w:val="both"/>
      </w:pPr>
      <w:r>
        <w:rPr>
          <w:rFonts w:ascii="Times New Roman"/>
          <w:b w:val="false"/>
          <w:i w:val="false"/>
          <w:color w:val="000000"/>
          <w:sz w:val="28"/>
        </w:rPr>
        <w:t>
      11) мемлекеттік органдарда және өзге де ұйымдарда сенімхатсыз Инспекцияның атынан өкілдік етеді;</w:t>
      </w:r>
    </w:p>
    <w:bookmarkEnd w:id="329"/>
    <w:bookmarkStart w:name="z338" w:id="330"/>
    <w:p>
      <w:pPr>
        <w:spacing w:after="0"/>
        <w:ind w:left="0"/>
        <w:jc w:val="both"/>
      </w:pPr>
      <w:r>
        <w:rPr>
          <w:rFonts w:ascii="Times New Roman"/>
          <w:b w:val="false"/>
          <w:i w:val="false"/>
          <w:color w:val="000000"/>
          <w:sz w:val="28"/>
        </w:rPr>
        <w:t>
      12) Қазақстан Республикасы заңнамаларына және Қазақстан Республикасы Президентінің актілеріне сәйкес өзге де өкілеттіктерді жүзеге асырады.</w:t>
      </w:r>
    </w:p>
    <w:bookmarkEnd w:id="330"/>
    <w:bookmarkStart w:name="z339" w:id="331"/>
    <w:p>
      <w:pPr>
        <w:spacing w:after="0"/>
        <w:ind w:left="0"/>
        <w:jc w:val="both"/>
      </w:pPr>
      <w:r>
        <w:rPr>
          <w:rFonts w:ascii="Times New Roman"/>
          <w:b w:val="false"/>
          <w:i w:val="false"/>
          <w:color w:val="000000"/>
          <w:sz w:val="28"/>
        </w:rPr>
        <w:t xml:space="preserve">
      20. Инспекция басшысы болмаған кезеңде оның өкілеттіктерін Инспекция басшысының орынбасарына, ол болмаған жағдайда Инспекцияның басқа қызметкеріне Комитет төрағасы бұйрығымен жүктеледі. </w:t>
      </w:r>
    </w:p>
    <w:bookmarkEnd w:id="331"/>
    <w:bookmarkStart w:name="z340" w:id="332"/>
    <w:p>
      <w:pPr>
        <w:spacing w:after="0"/>
        <w:ind w:left="0"/>
        <w:jc w:val="both"/>
      </w:pPr>
      <w:r>
        <w:rPr>
          <w:rFonts w:ascii="Times New Roman"/>
          <w:b w:val="false"/>
          <w:i w:val="false"/>
          <w:color w:val="000000"/>
          <w:sz w:val="28"/>
        </w:rPr>
        <w:t>
      21. Инспекция басшысы қолданыстағы заңнамаға сәйкес өз орынбасарларының өкілеттіктері бойынша Комитет төрағасына ұсыныстарын енгізеді.</w:t>
      </w:r>
    </w:p>
    <w:bookmarkEnd w:id="332"/>
    <w:bookmarkStart w:name="z341" w:id="333"/>
    <w:p>
      <w:pPr>
        <w:spacing w:after="0"/>
        <w:ind w:left="0"/>
        <w:jc w:val="left"/>
      </w:pPr>
      <w:r>
        <w:rPr>
          <w:rFonts w:ascii="Times New Roman"/>
          <w:b/>
          <w:i w:val="false"/>
          <w:color w:val="000000"/>
        </w:rPr>
        <w:t xml:space="preserve"> 4-тарау. Инспекцияның мүлкі</w:t>
      </w:r>
    </w:p>
    <w:bookmarkEnd w:id="333"/>
    <w:bookmarkStart w:name="z342" w:id="334"/>
    <w:p>
      <w:pPr>
        <w:spacing w:after="0"/>
        <w:ind w:left="0"/>
        <w:jc w:val="both"/>
      </w:pPr>
      <w:r>
        <w:rPr>
          <w:rFonts w:ascii="Times New Roman"/>
          <w:b w:val="false"/>
          <w:i w:val="false"/>
          <w:color w:val="000000"/>
          <w:sz w:val="28"/>
        </w:rPr>
        <w:t>
      22. Инспекцияның заңнамада көзделген жағдайларда жедел басқару құқығында оқшауланған мүлкі болуы мүмкін.</w:t>
      </w:r>
    </w:p>
    <w:bookmarkEnd w:id="334"/>
    <w:bookmarkStart w:name="z343" w:id="335"/>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35"/>
    <w:bookmarkStart w:name="z344" w:id="336"/>
    <w:p>
      <w:pPr>
        <w:spacing w:after="0"/>
        <w:ind w:left="0"/>
        <w:jc w:val="both"/>
      </w:pPr>
      <w:r>
        <w:rPr>
          <w:rFonts w:ascii="Times New Roman"/>
          <w:b w:val="false"/>
          <w:i w:val="false"/>
          <w:color w:val="000000"/>
          <w:sz w:val="28"/>
        </w:rPr>
        <w:t>
      23. Инспекцияға бекітілген мүлік республикалық меншікке жатады.</w:t>
      </w:r>
    </w:p>
    <w:bookmarkEnd w:id="336"/>
    <w:bookmarkStart w:name="z345" w:id="337"/>
    <w:p>
      <w:pPr>
        <w:spacing w:after="0"/>
        <w:ind w:left="0"/>
        <w:jc w:val="both"/>
      </w:pPr>
      <w:r>
        <w:rPr>
          <w:rFonts w:ascii="Times New Roman"/>
          <w:b w:val="false"/>
          <w:i w:val="false"/>
          <w:color w:val="000000"/>
          <w:sz w:val="28"/>
        </w:rPr>
        <w:t>
      24.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37"/>
    <w:bookmarkStart w:name="z346" w:id="338"/>
    <w:p>
      <w:pPr>
        <w:spacing w:after="0"/>
        <w:ind w:left="0"/>
        <w:jc w:val="left"/>
      </w:pPr>
      <w:r>
        <w:rPr>
          <w:rFonts w:ascii="Times New Roman"/>
          <w:b/>
          <w:i w:val="false"/>
          <w:color w:val="000000"/>
        </w:rPr>
        <w:t xml:space="preserve"> 5-тарау. Инспекцияны қайта ұйымдастыру және тарату</w:t>
      </w:r>
    </w:p>
    <w:bookmarkEnd w:id="338"/>
    <w:bookmarkStart w:name="z347" w:id="339"/>
    <w:p>
      <w:pPr>
        <w:spacing w:after="0"/>
        <w:ind w:left="0"/>
        <w:jc w:val="both"/>
      </w:pPr>
      <w:r>
        <w:rPr>
          <w:rFonts w:ascii="Times New Roman"/>
          <w:b w:val="false"/>
          <w:i w:val="false"/>
          <w:color w:val="000000"/>
          <w:sz w:val="28"/>
        </w:rPr>
        <w:t>
      25. Инспекцияны қайта ұйымдастыру және тарату Қазақстан Республикасының заңнамасына сәйкес жүзеге асырылады.</w:t>
      </w:r>
    </w:p>
    <w:bookmarkEnd w:id="3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w:t>
            </w:r>
            <w:r>
              <w:br/>
            </w:r>
            <w:r>
              <w:rPr>
                <w:rFonts w:ascii="Times New Roman"/>
                <w:b w:val="false"/>
                <w:i w:val="false"/>
                <w:color w:val="000000"/>
                <w:sz w:val="20"/>
              </w:rPr>
              <w:t>Балық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2024 жылғы 14 ақпандағы</w:t>
            </w:r>
            <w:r>
              <w:br/>
            </w:r>
            <w:r>
              <w:rPr>
                <w:rFonts w:ascii="Times New Roman"/>
                <w:b w:val="false"/>
                <w:i w:val="false"/>
                <w:color w:val="000000"/>
                <w:sz w:val="20"/>
              </w:rPr>
              <w:t>№ 30-9/27 бұйрығының</w:t>
            </w:r>
            <w:r>
              <w:br/>
            </w:r>
            <w:r>
              <w:rPr>
                <w:rFonts w:ascii="Times New Roman"/>
                <w:b w:val="false"/>
                <w:i w:val="false"/>
                <w:color w:val="000000"/>
                <w:sz w:val="20"/>
              </w:rPr>
              <w:t>4-қосымшасы</w:t>
            </w:r>
          </w:p>
        </w:tc>
      </w:tr>
    </w:tbl>
    <w:bookmarkStart w:name="z349" w:id="340"/>
    <w:p>
      <w:pPr>
        <w:spacing w:after="0"/>
        <w:ind w:left="0"/>
        <w:jc w:val="left"/>
      </w:pPr>
      <w:r>
        <w:rPr>
          <w:rFonts w:ascii="Times New Roman"/>
          <w:b/>
          <w:i w:val="false"/>
          <w:color w:val="000000"/>
        </w:rPr>
        <w:t xml:space="preserve"> "Қазақстан Республикасы Ауыл шаруашылығы министрлігі Балық шаруашылығы комитетінің Есіл облысаралық бассейндік балық шаруашылығы инспекциясы" республикалық мемлекеттік мекеме туралы ережесі</w:t>
      </w:r>
    </w:p>
    <w:bookmarkEnd w:id="340"/>
    <w:bookmarkStart w:name="z350" w:id="341"/>
    <w:p>
      <w:pPr>
        <w:spacing w:after="0"/>
        <w:ind w:left="0"/>
        <w:jc w:val="left"/>
      </w:pPr>
      <w:r>
        <w:rPr>
          <w:rFonts w:ascii="Times New Roman"/>
          <w:b/>
          <w:i w:val="false"/>
          <w:color w:val="000000"/>
        </w:rPr>
        <w:t xml:space="preserve"> 1-тарау. Жалпы ережелер</w:t>
      </w:r>
    </w:p>
    <w:bookmarkEnd w:id="341"/>
    <w:bookmarkStart w:name="z351" w:id="342"/>
    <w:p>
      <w:pPr>
        <w:spacing w:after="0"/>
        <w:ind w:left="0"/>
        <w:jc w:val="both"/>
      </w:pPr>
      <w:r>
        <w:rPr>
          <w:rFonts w:ascii="Times New Roman"/>
          <w:b w:val="false"/>
          <w:i w:val="false"/>
          <w:color w:val="000000"/>
          <w:sz w:val="28"/>
        </w:rPr>
        <w:t>
      1. "Қазақстан Республикасы Ауыл шаруашылығы министрлігі Балық шаруашылығы комитетінің Есіл облысаралық бассейндік балық шаруашылығы инспекциясы" республикалық мемлекеттік мекемесі (бұдан әрi – Инспекция) "Қазақстан Республикасы Ауыл шаруашылығы министрлігінің Балық шаруашылығы комитеті (бұдан әрі – Комитет) құзыретi шегінде Астана қаласы, Ақмола және Солтүстік Қазақстан облыстары әкімшілік шекарасының шегіндегі Есіл бассейнінің аумағында және су айдындарында (су қорғау белдеуі мен аймағын, жағалау жиегін және санитарлық қорғау аймағын қоса алғанда) балық ресурстарын және басқа да су жануарларын қорғау, өсiмiн молайту және пайдалану саласындағы іске асыру, реттеушілік, бақылау және қадағалау функцияларын жүзеге асыратын аумақтық бөлімше болып табылады.</w:t>
      </w:r>
    </w:p>
    <w:bookmarkEnd w:id="342"/>
    <w:bookmarkStart w:name="z352" w:id="343"/>
    <w:p>
      <w:pPr>
        <w:spacing w:after="0"/>
        <w:ind w:left="0"/>
        <w:jc w:val="both"/>
      </w:pPr>
      <w:r>
        <w:rPr>
          <w:rFonts w:ascii="Times New Roman"/>
          <w:b w:val="false"/>
          <w:i w:val="false"/>
          <w:color w:val="000000"/>
          <w:sz w:val="28"/>
        </w:rPr>
        <w:t xml:space="preserve">
      2. Инспекция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p>
    <w:bookmarkEnd w:id="343"/>
    <w:bookmarkStart w:name="z353" w:id="344"/>
    <w:p>
      <w:pPr>
        <w:spacing w:after="0"/>
        <w:ind w:left="0"/>
        <w:jc w:val="both"/>
      </w:pPr>
      <w:r>
        <w:rPr>
          <w:rFonts w:ascii="Times New Roman"/>
          <w:b w:val="false"/>
          <w:i w:val="false"/>
          <w:color w:val="000000"/>
          <w:sz w:val="28"/>
        </w:rPr>
        <w:t>
      3. Инспекция мемлекеттік мекеменің ұйымдық-құқықтық нысанындағы Комитетке ведомстволық бағынысындағы заңды тұлға болып табылады, оның өз атауы мемлекеттік тілде көрсетілген мөрі мен мөртаңбалары, белгіленген үлгідегі бланкілері, қажет болғанда Қазақстан Республикасының заңнамасына сәйкес қазынашылық органдарында шоттары болады.</w:t>
      </w:r>
    </w:p>
    <w:bookmarkEnd w:id="344"/>
    <w:bookmarkStart w:name="z354" w:id="345"/>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345"/>
    <w:bookmarkStart w:name="z355" w:id="346"/>
    <w:p>
      <w:pPr>
        <w:spacing w:after="0"/>
        <w:ind w:left="0"/>
        <w:jc w:val="both"/>
      </w:pPr>
      <w:r>
        <w:rPr>
          <w:rFonts w:ascii="Times New Roman"/>
          <w:b w:val="false"/>
          <w:i w:val="false"/>
          <w:color w:val="000000"/>
          <w:sz w:val="28"/>
        </w:rPr>
        <w:t>
      5. Инспекция заңнамаға сәйкес уәкілеттік берілген болса, ол мемлекеттің атынан азаматтық-құқықтық қатынастардың тарапы болуға құқылы.</w:t>
      </w:r>
    </w:p>
    <w:bookmarkEnd w:id="346"/>
    <w:bookmarkStart w:name="z356" w:id="347"/>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347"/>
    <w:bookmarkStart w:name="z357" w:id="348"/>
    <w:p>
      <w:pPr>
        <w:spacing w:after="0"/>
        <w:ind w:left="0"/>
        <w:jc w:val="both"/>
      </w:pPr>
      <w:r>
        <w:rPr>
          <w:rFonts w:ascii="Times New Roman"/>
          <w:b w:val="false"/>
          <w:i w:val="false"/>
          <w:color w:val="000000"/>
          <w:sz w:val="28"/>
        </w:rPr>
        <w:t>
      7. Инспекция құрылымын және штат санын Комитет төрағасы бекiтедi.</w:t>
      </w:r>
    </w:p>
    <w:bookmarkEnd w:id="348"/>
    <w:bookmarkStart w:name="z358" w:id="349"/>
    <w:p>
      <w:pPr>
        <w:spacing w:after="0"/>
        <w:ind w:left="0"/>
        <w:jc w:val="both"/>
      </w:pPr>
      <w:r>
        <w:rPr>
          <w:rFonts w:ascii="Times New Roman"/>
          <w:b w:val="false"/>
          <w:i w:val="false"/>
          <w:color w:val="000000"/>
          <w:sz w:val="28"/>
        </w:rPr>
        <w:t>
      8. Заңды тұлғаның орналасқан жері: Қазақстан Республикасы, 020000, Ақмола облысы, Көкшетау қаласы, Б.Момышұлы көшесі, 81.</w:t>
      </w:r>
    </w:p>
    <w:bookmarkEnd w:id="349"/>
    <w:bookmarkStart w:name="z359" w:id="350"/>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 Балық шаруашылығы комитетiнің Есіл облысаралық бассейндік балық шаруашылығы инспекциясы" республикалық мемлекеттiк мекемесi.</w:t>
      </w:r>
    </w:p>
    <w:bookmarkEnd w:id="350"/>
    <w:bookmarkStart w:name="z360" w:id="351"/>
    <w:p>
      <w:pPr>
        <w:spacing w:after="0"/>
        <w:ind w:left="0"/>
        <w:jc w:val="both"/>
      </w:pPr>
      <w:r>
        <w:rPr>
          <w:rFonts w:ascii="Times New Roman"/>
          <w:b w:val="false"/>
          <w:i w:val="false"/>
          <w:color w:val="000000"/>
          <w:sz w:val="28"/>
        </w:rPr>
        <w:t xml:space="preserve">
      10. Осы Ереже Инспекцияның құрылтай құжаты болып табылады. </w:t>
      </w:r>
    </w:p>
    <w:bookmarkEnd w:id="351"/>
    <w:bookmarkStart w:name="z361" w:id="352"/>
    <w:p>
      <w:pPr>
        <w:spacing w:after="0"/>
        <w:ind w:left="0"/>
        <w:jc w:val="both"/>
      </w:pPr>
      <w:r>
        <w:rPr>
          <w:rFonts w:ascii="Times New Roman"/>
          <w:b w:val="false"/>
          <w:i w:val="false"/>
          <w:color w:val="000000"/>
          <w:sz w:val="28"/>
        </w:rPr>
        <w:t xml:space="preserve">
      11. Инспекцияның қызметiн қаржыландыру республикалық бюджет қаражаты есебінен жүзеге асырылады. </w:t>
      </w:r>
    </w:p>
    <w:bookmarkEnd w:id="352"/>
    <w:bookmarkStart w:name="z362" w:id="353"/>
    <w:p>
      <w:pPr>
        <w:spacing w:after="0"/>
        <w:ind w:left="0"/>
        <w:jc w:val="both"/>
      </w:pPr>
      <w:r>
        <w:rPr>
          <w:rFonts w:ascii="Times New Roman"/>
          <w:b w:val="false"/>
          <w:i w:val="false"/>
          <w:color w:val="000000"/>
          <w:sz w:val="28"/>
        </w:rPr>
        <w:t>
      12. Инспекцияның кәсіпкерлік субъектілерімен Инспекция функциялары болып табылатын міндеттерді орындау тұрғысынан шарттық қатынастар жасауға тыйым салынады.</w:t>
      </w:r>
    </w:p>
    <w:bookmarkEnd w:id="353"/>
    <w:bookmarkStart w:name="z363" w:id="354"/>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354"/>
    <w:bookmarkStart w:name="z364" w:id="355"/>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355"/>
    <w:bookmarkStart w:name="z365" w:id="356"/>
    <w:p>
      <w:pPr>
        <w:spacing w:after="0"/>
        <w:ind w:left="0"/>
        <w:jc w:val="both"/>
      </w:pPr>
      <w:r>
        <w:rPr>
          <w:rFonts w:ascii="Times New Roman"/>
          <w:b w:val="false"/>
          <w:i w:val="false"/>
          <w:color w:val="000000"/>
          <w:sz w:val="28"/>
        </w:rPr>
        <w:t>
      13. Мақсаты: балық ресурстарын және басқа да су жануарларын қорғау, өсімін молайту және пайдалану саласындағы мемлекеттік саясатты іске асыру.</w:t>
      </w:r>
    </w:p>
    <w:bookmarkEnd w:id="356"/>
    <w:bookmarkStart w:name="z366" w:id="357"/>
    <w:p>
      <w:pPr>
        <w:spacing w:after="0"/>
        <w:ind w:left="0"/>
        <w:jc w:val="both"/>
      </w:pPr>
      <w:r>
        <w:rPr>
          <w:rFonts w:ascii="Times New Roman"/>
          <w:b w:val="false"/>
          <w:i w:val="false"/>
          <w:color w:val="000000"/>
          <w:sz w:val="28"/>
        </w:rPr>
        <w:t>
      14. Инспекция құқықтары мен міндеттері:</w:t>
      </w:r>
    </w:p>
    <w:bookmarkEnd w:id="357"/>
    <w:bookmarkStart w:name="z367" w:id="358"/>
    <w:p>
      <w:pPr>
        <w:spacing w:after="0"/>
        <w:ind w:left="0"/>
        <w:jc w:val="both"/>
      </w:pPr>
      <w:r>
        <w:rPr>
          <w:rFonts w:ascii="Times New Roman"/>
          <w:b w:val="false"/>
          <w:i w:val="false"/>
          <w:color w:val="000000"/>
          <w:sz w:val="28"/>
        </w:rPr>
        <w:t>
      1) құзыретілігі шегінде құқықтық актілер әзірлеуге қатысу;</w:t>
      </w:r>
    </w:p>
    <w:bookmarkEnd w:id="358"/>
    <w:bookmarkStart w:name="z368" w:id="359"/>
    <w:p>
      <w:pPr>
        <w:spacing w:after="0"/>
        <w:ind w:left="0"/>
        <w:jc w:val="both"/>
      </w:pPr>
      <w:r>
        <w:rPr>
          <w:rFonts w:ascii="Times New Roman"/>
          <w:b w:val="false"/>
          <w:i w:val="false"/>
          <w:color w:val="000000"/>
          <w:sz w:val="28"/>
        </w:rPr>
        <w:t>
      2) мемлекеттік органдардан және басқа да ұйымдардан, олардың лауазымдық тұлғаларынан қажетті ақпаратты және материалдарды заңнамада белгіленген тәртіпте сұрату және алу;</w:t>
      </w:r>
    </w:p>
    <w:bookmarkEnd w:id="359"/>
    <w:bookmarkStart w:name="z369" w:id="360"/>
    <w:p>
      <w:pPr>
        <w:spacing w:after="0"/>
        <w:ind w:left="0"/>
        <w:jc w:val="both"/>
      </w:pPr>
      <w:r>
        <w:rPr>
          <w:rFonts w:ascii="Times New Roman"/>
          <w:b w:val="false"/>
          <w:i w:val="false"/>
          <w:color w:val="000000"/>
          <w:sz w:val="28"/>
        </w:rPr>
        <w:t>
      3) Инспекцияның құзыретілігіне кіретін мәселелер бойынша қолданыстағы заңнаманы қолдану жөнінде түсіндірме мен түсініктемелер беру;</w:t>
      </w:r>
    </w:p>
    <w:bookmarkEnd w:id="360"/>
    <w:bookmarkStart w:name="z370" w:id="361"/>
    <w:p>
      <w:pPr>
        <w:spacing w:after="0"/>
        <w:ind w:left="0"/>
        <w:jc w:val="both"/>
      </w:pPr>
      <w:r>
        <w:rPr>
          <w:rFonts w:ascii="Times New Roman"/>
          <w:b w:val="false"/>
          <w:i w:val="false"/>
          <w:color w:val="000000"/>
          <w:sz w:val="28"/>
        </w:rPr>
        <w:t>
      4) жергілікті атқарушы органға қажет болған жағдайда жергілікті маңызы бар су айдындары және (немесе) учаскелеріне жаңа су айдындарын енгізу бойынша ұсыныс беру;</w:t>
      </w:r>
    </w:p>
    <w:bookmarkEnd w:id="361"/>
    <w:bookmarkStart w:name="z371" w:id="362"/>
    <w:p>
      <w:pPr>
        <w:spacing w:after="0"/>
        <w:ind w:left="0"/>
        <w:jc w:val="both"/>
      </w:pPr>
      <w:r>
        <w:rPr>
          <w:rFonts w:ascii="Times New Roman"/>
          <w:b w:val="false"/>
          <w:i w:val="false"/>
          <w:color w:val="000000"/>
          <w:sz w:val="28"/>
        </w:rPr>
        <w:t>
      5) балық ресурстарын және басқа да су жануарларын қорғау, өсімін молайту және пайдалану саласында мемлекеттік бақылау және қадағалау жүргізу кезінде бекітілген ережелерге сәйкес арнаулы құралдар мен қызметтік қаруды пайдалану;</w:t>
      </w:r>
    </w:p>
    <w:bookmarkEnd w:id="362"/>
    <w:bookmarkStart w:name="z372" w:id="363"/>
    <w:p>
      <w:pPr>
        <w:spacing w:after="0"/>
        <w:ind w:left="0"/>
        <w:jc w:val="both"/>
      </w:pPr>
      <w:r>
        <w:rPr>
          <w:rFonts w:ascii="Times New Roman"/>
          <w:b w:val="false"/>
          <w:i w:val="false"/>
          <w:color w:val="000000"/>
          <w:sz w:val="28"/>
        </w:rPr>
        <w:t>
      6) балық ресурстарын және басқа да су жануарларын қорғау, өсімін молайту және пайдалану саласындағы қызметті жүзеге асыратын уәкілетті орган ведомствосының аумақтық бөлімшелерін бекітілген нормаларға сәйкес материалдық-техникалық құралдармен толықтыру;</w:t>
      </w:r>
    </w:p>
    <w:bookmarkEnd w:id="363"/>
    <w:bookmarkStart w:name="z373" w:id="364"/>
    <w:p>
      <w:pPr>
        <w:spacing w:after="0"/>
        <w:ind w:left="0"/>
        <w:jc w:val="both"/>
      </w:pPr>
      <w:r>
        <w:rPr>
          <w:rFonts w:ascii="Times New Roman"/>
          <w:b w:val="false"/>
          <w:i w:val="false"/>
          <w:color w:val="000000"/>
          <w:sz w:val="28"/>
        </w:rPr>
        <w:t>
      7) мемлекеттік көрсетілетін қызметтердің қолжетімділігін қамтамасыз ету;</w:t>
      </w:r>
    </w:p>
    <w:bookmarkEnd w:id="364"/>
    <w:bookmarkStart w:name="z374" w:id="365"/>
    <w:p>
      <w:pPr>
        <w:spacing w:after="0"/>
        <w:ind w:left="0"/>
        <w:jc w:val="both"/>
      </w:pPr>
      <w:r>
        <w:rPr>
          <w:rFonts w:ascii="Times New Roman"/>
          <w:b w:val="false"/>
          <w:i w:val="false"/>
          <w:color w:val="000000"/>
          <w:sz w:val="28"/>
        </w:rPr>
        <w:t>
      8) мемлекеттік қызметтерді алушылардың мемлекеттік қызметтерді көрсету тәртібі туралы хабардар болуын қамтамасыз ету;</w:t>
      </w:r>
    </w:p>
    <w:bookmarkEnd w:id="365"/>
    <w:bookmarkStart w:name="z375" w:id="366"/>
    <w:p>
      <w:pPr>
        <w:spacing w:after="0"/>
        <w:ind w:left="0"/>
        <w:jc w:val="both"/>
      </w:pPr>
      <w:r>
        <w:rPr>
          <w:rFonts w:ascii="Times New Roman"/>
          <w:b w:val="false"/>
          <w:i w:val="false"/>
          <w:color w:val="000000"/>
          <w:sz w:val="28"/>
        </w:rPr>
        <w:t>
      9) мемлекеттік қызметтер көрсету сапасын бағалау және мемлекеттік қызметтер көрсету сапасын бақылау жөніндегі уәкілетті органға, ақпараттандыру саласындағы уәкілетті органға мемлекеттік қызметтер көрсету сапасына бағалау жүргізу үшін тиісті ақпарат беруге қатысу;</w:t>
      </w:r>
    </w:p>
    <w:bookmarkEnd w:id="366"/>
    <w:bookmarkStart w:name="z376" w:id="367"/>
    <w:p>
      <w:pPr>
        <w:spacing w:after="0"/>
        <w:ind w:left="0"/>
        <w:jc w:val="both"/>
      </w:pPr>
      <w:r>
        <w:rPr>
          <w:rFonts w:ascii="Times New Roman"/>
          <w:b w:val="false"/>
          <w:i w:val="false"/>
          <w:color w:val="000000"/>
          <w:sz w:val="28"/>
        </w:rPr>
        <w:t>
      10) заңнамада белгіленген тәртіппен қоғамдық мониторинг жүргізетін коммерциялық емес ұйымдарға тиісті ақпарат беруге қатысу;</w:t>
      </w:r>
    </w:p>
    <w:bookmarkEnd w:id="367"/>
    <w:bookmarkStart w:name="z377" w:id="368"/>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(бұдан әрі – ӘРПК) көзделген жағдайларда өз құзыреті шегінде әкімшілік органдарға, лауазымды адамдарға жәрдем көрсету;</w:t>
      </w:r>
    </w:p>
    <w:bookmarkEnd w:id="368"/>
    <w:bookmarkStart w:name="z378" w:id="369"/>
    <w:p>
      <w:pPr>
        <w:spacing w:after="0"/>
        <w:ind w:left="0"/>
        <w:jc w:val="both"/>
      </w:pPr>
      <w:r>
        <w:rPr>
          <w:rFonts w:ascii="Times New Roman"/>
          <w:b w:val="false"/>
          <w:i w:val="false"/>
          <w:color w:val="000000"/>
          <w:sz w:val="28"/>
        </w:rPr>
        <w:t>
      12) ӘРПК-де белгіленген жағдайларда және негіздер бойынша әкімшілік рәсімге қатысушының құқықтарын іске асырудан бас тарту;</w:t>
      </w:r>
    </w:p>
    <w:bookmarkEnd w:id="369"/>
    <w:bookmarkStart w:name="z379" w:id="370"/>
    <w:p>
      <w:pPr>
        <w:spacing w:after="0"/>
        <w:ind w:left="0"/>
        <w:jc w:val="both"/>
      </w:pPr>
      <w:r>
        <w:rPr>
          <w:rFonts w:ascii="Times New Roman"/>
          <w:b w:val="false"/>
          <w:i w:val="false"/>
          <w:color w:val="000000"/>
          <w:sz w:val="28"/>
        </w:rPr>
        <w:t>
      13) Инспекцияның құзыретіне кіретін мәселелер бойынша жеке және заңды тұлғалардың жолданымдарын, арыздары мен шағымдарын Қазақстан Республикасының заңнамасында белгіленген тәртіппен қарау;</w:t>
      </w:r>
    </w:p>
    <w:bookmarkEnd w:id="370"/>
    <w:bookmarkStart w:name="z380" w:id="371"/>
    <w:p>
      <w:pPr>
        <w:spacing w:after="0"/>
        <w:ind w:left="0"/>
        <w:jc w:val="both"/>
      </w:pPr>
      <w:r>
        <w:rPr>
          <w:rFonts w:ascii="Times New Roman"/>
          <w:b w:val="false"/>
          <w:i w:val="false"/>
          <w:color w:val="000000"/>
          <w:sz w:val="28"/>
        </w:rPr>
        <w:t>
      14) жолданымдарды қабылдау және тіркеу, оларды және оларға қоса берілген құжаттарды рәсімдеуге жәрдемдесу, формалды қателерді жоюға және қоса берілетін құжаттарды толықтыруға мүмкіндік беру;</w:t>
      </w:r>
    </w:p>
    <w:bookmarkEnd w:id="371"/>
    <w:bookmarkStart w:name="z381" w:id="372"/>
    <w:p>
      <w:pPr>
        <w:spacing w:after="0"/>
        <w:ind w:left="0"/>
        <w:jc w:val="both"/>
      </w:pPr>
      <w:r>
        <w:rPr>
          <w:rFonts w:ascii="Times New Roman"/>
          <w:b w:val="false"/>
          <w:i w:val="false"/>
          <w:color w:val="000000"/>
          <w:sz w:val="28"/>
        </w:rPr>
        <w:t>
      15) әкімшілік рәсімге қатысушыға оның әкімшілік рәсімді жүзеге асыруға байланысты мәселелер бойынша құқықтары мен міндеттерін түсіндіру;</w:t>
      </w:r>
    </w:p>
    <w:bookmarkEnd w:id="372"/>
    <w:bookmarkStart w:name="z382" w:id="373"/>
    <w:p>
      <w:pPr>
        <w:spacing w:after="0"/>
        <w:ind w:left="0"/>
        <w:jc w:val="both"/>
      </w:pPr>
      <w:r>
        <w:rPr>
          <w:rFonts w:ascii="Times New Roman"/>
          <w:b w:val="false"/>
          <w:i w:val="false"/>
          <w:color w:val="000000"/>
          <w:sz w:val="28"/>
        </w:rPr>
        <w:t>
      16) әкімшілік рәсімге қатысушыға өткізілетін тыңдау орны мен уақыты туралы күні бұрын хабардар ету;</w:t>
      </w:r>
    </w:p>
    <w:bookmarkEnd w:id="373"/>
    <w:bookmarkStart w:name="z383" w:id="374"/>
    <w:p>
      <w:pPr>
        <w:spacing w:after="0"/>
        <w:ind w:left="0"/>
        <w:jc w:val="both"/>
      </w:pPr>
      <w:r>
        <w:rPr>
          <w:rFonts w:ascii="Times New Roman"/>
          <w:b w:val="false"/>
          <w:i w:val="false"/>
          <w:color w:val="000000"/>
          <w:sz w:val="28"/>
        </w:rPr>
        <w:t>
      17) ӘРПК-де көзделген жағдайларды қоспағанда, әкімшілік рәсім бойынша шешім қабылдау алдында әкімшілік рәсімге қатысушыны тыңдау;</w:t>
      </w:r>
    </w:p>
    <w:bookmarkEnd w:id="374"/>
    <w:bookmarkStart w:name="z384" w:id="375"/>
    <w:p>
      <w:pPr>
        <w:spacing w:after="0"/>
        <w:ind w:left="0"/>
        <w:jc w:val="both"/>
      </w:pPr>
      <w:r>
        <w:rPr>
          <w:rFonts w:ascii="Times New Roman"/>
          <w:b w:val="false"/>
          <w:i w:val="false"/>
          <w:color w:val="000000"/>
          <w:sz w:val="28"/>
        </w:rPr>
        <w:t>
      18) әкімшілік актіні ӘРПК-де белгіленген тәртіппен әкімшілік рәсімге қатысушының не оның өкілдерінің назарына жеткізу;</w:t>
      </w:r>
    </w:p>
    <w:bookmarkEnd w:id="375"/>
    <w:bookmarkStart w:name="z385" w:id="376"/>
    <w:p>
      <w:pPr>
        <w:spacing w:after="0"/>
        <w:ind w:left="0"/>
        <w:jc w:val="both"/>
      </w:pPr>
      <w:r>
        <w:rPr>
          <w:rFonts w:ascii="Times New Roman"/>
          <w:b w:val="false"/>
          <w:i w:val="false"/>
          <w:color w:val="000000"/>
          <w:sz w:val="28"/>
        </w:rPr>
        <w:t>
      8) Қазақстан Республикасының заңнамасында көзделген өзге де құқықтар мен міндеттерді жүзеге асыру.</w:t>
      </w:r>
    </w:p>
    <w:bookmarkEnd w:id="376"/>
    <w:bookmarkStart w:name="z386" w:id="377"/>
    <w:p>
      <w:pPr>
        <w:spacing w:after="0"/>
        <w:ind w:left="0"/>
        <w:jc w:val="both"/>
      </w:pPr>
      <w:r>
        <w:rPr>
          <w:rFonts w:ascii="Times New Roman"/>
          <w:b w:val="false"/>
          <w:i w:val="false"/>
          <w:color w:val="000000"/>
          <w:sz w:val="28"/>
        </w:rPr>
        <w:t>
      15. Инспекция функциялары:</w:t>
      </w:r>
    </w:p>
    <w:bookmarkEnd w:id="377"/>
    <w:bookmarkStart w:name="z387" w:id="378"/>
    <w:p>
      <w:pPr>
        <w:spacing w:after="0"/>
        <w:ind w:left="0"/>
        <w:jc w:val="both"/>
      </w:pPr>
      <w:r>
        <w:rPr>
          <w:rFonts w:ascii="Times New Roman"/>
          <w:b w:val="false"/>
          <w:i w:val="false"/>
          <w:color w:val="000000"/>
          <w:sz w:val="28"/>
        </w:rPr>
        <w:t>
      1) балық шаруашылығы саласындағы субъектілердің қызметін салааралық үйлестіруді жүзеге асырады;</w:t>
      </w:r>
    </w:p>
    <w:bookmarkEnd w:id="378"/>
    <w:bookmarkStart w:name="z388" w:id="379"/>
    <w:p>
      <w:pPr>
        <w:spacing w:after="0"/>
        <w:ind w:left="0"/>
        <w:jc w:val="both"/>
      </w:pPr>
      <w:r>
        <w:rPr>
          <w:rFonts w:ascii="Times New Roman"/>
          <w:b w:val="false"/>
          <w:i w:val="false"/>
          <w:color w:val="000000"/>
          <w:sz w:val="28"/>
        </w:rPr>
        <w:t>
      2) балық ресурстарын және басқа да су жануарларын қорғау және қадағалау, өсімін молайту және пайдалану саласындағы, сондай-ақ балық шаруашылығын дамыту саласындағы мемлекеттік саясатты іске асырады;</w:t>
      </w:r>
    </w:p>
    <w:bookmarkEnd w:id="379"/>
    <w:bookmarkStart w:name="z389" w:id="380"/>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 мемлекеттік бақылауды және қадағалауды жүзеге асырады;</w:t>
      </w:r>
    </w:p>
    <w:bookmarkEnd w:id="380"/>
    <w:bookmarkStart w:name="z390" w:id="381"/>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халықаралық ынтымақтастықты жүзеге асырады;</w:t>
      </w:r>
    </w:p>
    <w:bookmarkEnd w:id="381"/>
    <w:bookmarkStart w:name="z391" w:id="382"/>
    <w:p>
      <w:pPr>
        <w:spacing w:after="0"/>
        <w:ind w:left="0"/>
        <w:jc w:val="both"/>
      </w:pPr>
      <w:r>
        <w:rPr>
          <w:rFonts w:ascii="Times New Roman"/>
          <w:b w:val="false"/>
          <w:i w:val="false"/>
          <w:color w:val="000000"/>
          <w:sz w:val="28"/>
        </w:rPr>
        <w:t>
      5) Инспекцияның бюджеттік өтінімін дайындау, оны Комитетке ұсыну, сондай-ақ өзге де бюджеттік процесстердің рәсімдерін орындауды қамтамасыз етеді;</w:t>
      </w:r>
    </w:p>
    <w:bookmarkEnd w:id="382"/>
    <w:bookmarkStart w:name="z392" w:id="383"/>
    <w:p>
      <w:pPr>
        <w:spacing w:after="0"/>
        <w:ind w:left="0"/>
        <w:jc w:val="both"/>
      </w:pPr>
      <w:r>
        <w:rPr>
          <w:rFonts w:ascii="Times New Roman"/>
          <w:b w:val="false"/>
          <w:i w:val="false"/>
          <w:color w:val="000000"/>
          <w:sz w:val="28"/>
        </w:rPr>
        <w:t>
      6) Қазақстан Республикасының заңнамасына сәйкес мемлекеттік сатып алу саласындағы мемлекеттік сатып алу рәсімдеріне қатысады;</w:t>
      </w:r>
    </w:p>
    <w:bookmarkEnd w:id="383"/>
    <w:bookmarkStart w:name="z393" w:id="384"/>
    <w:p>
      <w:pPr>
        <w:spacing w:after="0"/>
        <w:ind w:left="0"/>
        <w:jc w:val="both"/>
      </w:pPr>
      <w:r>
        <w:rPr>
          <w:rFonts w:ascii="Times New Roman"/>
          <w:b w:val="false"/>
          <w:i w:val="false"/>
          <w:color w:val="000000"/>
          <w:sz w:val="28"/>
        </w:rPr>
        <w:t>
      7) интродукциялау, реинтродукциялау және будандастыру мақсатында аулауды, өсімін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bookmarkEnd w:id="384"/>
    <w:bookmarkStart w:name="z394" w:id="385"/>
    <w:p>
      <w:pPr>
        <w:spacing w:after="0"/>
        <w:ind w:left="0"/>
        <w:jc w:val="both"/>
      </w:pPr>
      <w:r>
        <w:rPr>
          <w:rFonts w:ascii="Times New Roman"/>
          <w:b w:val="false"/>
          <w:i w:val="false"/>
          <w:color w:val="000000"/>
          <w:sz w:val="28"/>
        </w:rPr>
        <w:t>
      8) балық ресурстарын және басқа да су жануарларын интродукциялауды, реинтродукциялауды, будандастыруды жүргізуге рұқсаттар береді;</w:t>
      </w:r>
    </w:p>
    <w:bookmarkEnd w:id="385"/>
    <w:bookmarkStart w:name="z395" w:id="386"/>
    <w:p>
      <w:pPr>
        <w:spacing w:after="0"/>
        <w:ind w:left="0"/>
        <w:jc w:val="both"/>
      </w:pPr>
      <w:r>
        <w:rPr>
          <w:rFonts w:ascii="Times New Roman"/>
          <w:b w:val="false"/>
          <w:i w:val="false"/>
          <w:color w:val="000000"/>
          <w:sz w:val="28"/>
        </w:rPr>
        <w:t>
      9) балық ресурстарын және басқа да су жануарларын қорғау, өсімін молайту және пайдалану саласында ғылыми зерттеулер мен жобалау-іздестіру жұмыстарын жүргізуді ұйымдастырады және (немесе) қамтамасыз етеді;</w:t>
      </w:r>
    </w:p>
    <w:bookmarkEnd w:id="386"/>
    <w:bookmarkStart w:name="z396" w:id="387"/>
    <w:p>
      <w:pPr>
        <w:spacing w:after="0"/>
        <w:ind w:left="0"/>
        <w:jc w:val="both"/>
      </w:pPr>
      <w:r>
        <w:rPr>
          <w:rFonts w:ascii="Times New Roman"/>
          <w:b w:val="false"/>
          <w:i w:val="false"/>
          <w:color w:val="000000"/>
          <w:sz w:val="28"/>
        </w:rPr>
        <w:t>
      10) балық ресурстарын және басқа да су жануарларын мемлекеттік есепке алуды, оның кадастры мен мониторингін жүргізуді ұйымдастырады;</w:t>
      </w:r>
    </w:p>
    <w:bookmarkEnd w:id="387"/>
    <w:bookmarkStart w:name="z397" w:id="388"/>
    <w:p>
      <w:pPr>
        <w:spacing w:after="0"/>
        <w:ind w:left="0"/>
        <w:jc w:val="both"/>
      </w:pPr>
      <w:r>
        <w:rPr>
          <w:rFonts w:ascii="Times New Roman"/>
          <w:b w:val="false"/>
          <w:i w:val="false"/>
          <w:color w:val="000000"/>
          <w:sz w:val="28"/>
        </w:rPr>
        <w:t>
      11) балық шаруашылығы су айдындарының резервтік қорында және (немесе) учаскелерінде жануарлар дүниесінің өсімін молайту мен мемлекеттік есепке алуды ұйымдастырады және қамтамасыз етеді;</w:t>
      </w:r>
    </w:p>
    <w:bookmarkEnd w:id="388"/>
    <w:bookmarkStart w:name="z398" w:id="389"/>
    <w:p>
      <w:pPr>
        <w:spacing w:after="0"/>
        <w:ind w:left="0"/>
        <w:jc w:val="both"/>
      </w:pPr>
      <w:r>
        <w:rPr>
          <w:rFonts w:ascii="Times New Roman"/>
          <w:b w:val="false"/>
          <w:i w:val="false"/>
          <w:color w:val="000000"/>
          <w:sz w:val="28"/>
        </w:rPr>
        <w:t>
      12) балықтардың қырылуына әкеп соғатын қырылу қаупі туындаған жағдайда су объектілеріне немесе олардың бөліктеріне ағымдағы балық шаруашылығы мелиорациясын жүргізу арқылы мұндай қатерді жою мүмкін болмаған жағдайларда ғылыми ұсынымдар негізінде балықтарды мелиорациялық аулау туралы шешім қабылдайды;</w:t>
      </w:r>
    </w:p>
    <w:bookmarkEnd w:id="389"/>
    <w:bookmarkStart w:name="z399" w:id="390"/>
    <w:p>
      <w:pPr>
        <w:spacing w:after="0"/>
        <w:ind w:left="0"/>
        <w:jc w:val="both"/>
      </w:pPr>
      <w:r>
        <w:rPr>
          <w:rFonts w:ascii="Times New Roman"/>
          <w:b w:val="false"/>
          <w:i w:val="false"/>
          <w:color w:val="000000"/>
          <w:sz w:val="28"/>
        </w:rPr>
        <w:t>
      13) балық ресурстарын және басқа да су жануарларын интродукциялауды, реинтродукциялауды және будандастыруды жүзеге асыру тәртібінің сақталуына мемлекеттік бақылауды және қадағалауды жүзеге асырады;</w:t>
      </w:r>
    </w:p>
    <w:bookmarkEnd w:id="390"/>
    <w:bookmarkStart w:name="z400" w:id="391"/>
    <w:p>
      <w:pPr>
        <w:spacing w:after="0"/>
        <w:ind w:left="0"/>
        <w:jc w:val="both"/>
      </w:pPr>
      <w:r>
        <w:rPr>
          <w:rFonts w:ascii="Times New Roman"/>
          <w:b w:val="false"/>
          <w:i w:val="false"/>
          <w:color w:val="000000"/>
          <w:sz w:val="28"/>
        </w:rPr>
        <w:t>
      14) балық ресурстарын және басқа да су жануарларын қорғау, өсімін молайту және пайдалану саласындағы Қазақстан Республикасының заңнамасы талаптарының сақталуын айқындау мақсатында жануарлар дүниесін пайдаланушылардың қызметін тексереді;</w:t>
      </w:r>
    </w:p>
    <w:bookmarkEnd w:id="391"/>
    <w:bookmarkStart w:name="z401" w:id="392"/>
    <w:p>
      <w:pPr>
        <w:spacing w:after="0"/>
        <w:ind w:left="0"/>
        <w:jc w:val="both"/>
      </w:pPr>
      <w:r>
        <w:rPr>
          <w:rFonts w:ascii="Times New Roman"/>
          <w:b w:val="false"/>
          <w:i w:val="false"/>
          <w:color w:val="000000"/>
          <w:sz w:val="28"/>
        </w:rPr>
        <w:t>
      15) балық шаруашылығы су айдындарында және (немесе) учаскелерінде аншлагтардың болуын, сондай-ақ олардың бекітілген үлгілерге сәйкестігін, сондай-ақ балық аулауға тыйым салынған мерзімдер мен орындарды, балық ресурстарын және басқа да су жануарларын аулауды есепке алу журналдарын тексереді (кәсіпшілік журнал);</w:t>
      </w:r>
    </w:p>
    <w:bookmarkEnd w:id="392"/>
    <w:bookmarkStart w:name="z402" w:id="393"/>
    <w:p>
      <w:pPr>
        <w:spacing w:after="0"/>
        <w:ind w:left="0"/>
        <w:jc w:val="both"/>
      </w:pPr>
      <w:r>
        <w:rPr>
          <w:rFonts w:ascii="Times New Roman"/>
          <w:b w:val="false"/>
          <w:i w:val="false"/>
          <w:color w:val="000000"/>
          <w:sz w:val="28"/>
        </w:rPr>
        <w:t>
      16) мемлекеттік қызметтер көрсету мәселелері жөніндегі бірыңғай байланыс орталығына мемлекеттік қызметтер көрсету тәртібі туралы ақпарат ұсынады;</w:t>
      </w:r>
    </w:p>
    <w:bookmarkEnd w:id="393"/>
    <w:bookmarkStart w:name="z403" w:id="394"/>
    <w:p>
      <w:pPr>
        <w:spacing w:after="0"/>
        <w:ind w:left="0"/>
        <w:jc w:val="both"/>
      </w:pPr>
      <w:r>
        <w:rPr>
          <w:rFonts w:ascii="Times New Roman"/>
          <w:b w:val="false"/>
          <w:i w:val="false"/>
          <w:color w:val="000000"/>
          <w:sz w:val="28"/>
        </w:rPr>
        <w:t>
      17) балық шарушылығын жүргізу қағидаларының сақталуына мемлекеттік бақылауды және қадағалауды жүзеге асырады;</w:t>
      </w:r>
    </w:p>
    <w:bookmarkEnd w:id="394"/>
    <w:bookmarkStart w:name="z404" w:id="395"/>
    <w:p>
      <w:pPr>
        <w:spacing w:after="0"/>
        <w:ind w:left="0"/>
        <w:jc w:val="both"/>
      </w:pPr>
      <w:r>
        <w:rPr>
          <w:rFonts w:ascii="Times New Roman"/>
          <w:b w:val="false"/>
          <w:i w:val="false"/>
          <w:color w:val="000000"/>
          <w:sz w:val="28"/>
        </w:rPr>
        <w:t>
      18) балық аулау қағидаларының сақталуына мемлекеттік бақылауды және қадағалауды жүзеге асырады;</w:t>
      </w:r>
    </w:p>
    <w:bookmarkEnd w:id="395"/>
    <w:bookmarkStart w:name="z405" w:id="396"/>
    <w:p>
      <w:pPr>
        <w:spacing w:after="0"/>
        <w:ind w:left="0"/>
        <w:jc w:val="both"/>
      </w:pPr>
      <w:r>
        <w:rPr>
          <w:rFonts w:ascii="Times New Roman"/>
          <w:b w:val="false"/>
          <w:i w:val="false"/>
          <w:color w:val="000000"/>
          <w:sz w:val="28"/>
        </w:rPr>
        <w:t>
      19) балық ресурстарының және басқа да су жануарларын қорғау және қадағалау, өсімін молайту және пайдалану саласындағы нормалар мен нормативтердің сақталуын мемлекеттік бақылауды және қадағалауды жүзеге асырады;</w:t>
      </w:r>
    </w:p>
    <w:bookmarkEnd w:id="396"/>
    <w:bookmarkStart w:name="z406" w:id="397"/>
    <w:p>
      <w:pPr>
        <w:spacing w:after="0"/>
        <w:ind w:left="0"/>
        <w:jc w:val="both"/>
      </w:pPr>
      <w:r>
        <w:rPr>
          <w:rFonts w:ascii="Times New Roman"/>
          <w:b w:val="false"/>
          <w:i w:val="false"/>
          <w:color w:val="000000"/>
          <w:sz w:val="28"/>
        </w:rPr>
        <w:t>
      20) балық ресурстарының және басқа да су жануарларын қорғау, өсімін молайту және пайдалану жөніндегі іс-шаралардың орындалуын мемлекеттік бақылауды және қадағалауды жүзеге асырады;</w:t>
      </w:r>
    </w:p>
    <w:bookmarkEnd w:id="397"/>
    <w:bookmarkStart w:name="z407" w:id="398"/>
    <w:p>
      <w:pPr>
        <w:spacing w:after="0"/>
        <w:ind w:left="0"/>
        <w:jc w:val="both"/>
      </w:pPr>
      <w:r>
        <w:rPr>
          <w:rFonts w:ascii="Times New Roman"/>
          <w:b w:val="false"/>
          <w:i w:val="false"/>
          <w:color w:val="000000"/>
          <w:sz w:val="28"/>
        </w:rPr>
        <w:t>
      21) балық ресурстарын және басқа да су жануарларын пайдалануға белгіленген шектеулер мен тыйым салулардың сақталуын мемлекеттік бақылауды және қадағалауды жүзеге асырады;</w:t>
      </w:r>
    </w:p>
    <w:bookmarkEnd w:id="398"/>
    <w:bookmarkStart w:name="z408" w:id="399"/>
    <w:p>
      <w:pPr>
        <w:spacing w:after="0"/>
        <w:ind w:left="0"/>
        <w:jc w:val="both"/>
      </w:pPr>
      <w:r>
        <w:rPr>
          <w:rFonts w:ascii="Times New Roman"/>
          <w:b w:val="false"/>
          <w:i w:val="false"/>
          <w:color w:val="000000"/>
          <w:sz w:val="28"/>
        </w:rPr>
        <w:t>
      22) балық ресурстарын және басқа да су жануарларын қорғау, өсімін молайту және пайдалану саласындағы жергілікті атқарушы органдарға мемлекеттік бақылауды және қадағалауды жүзеге асырады;</w:t>
      </w:r>
    </w:p>
    <w:bookmarkEnd w:id="399"/>
    <w:bookmarkStart w:name="z409" w:id="400"/>
    <w:p>
      <w:pPr>
        <w:spacing w:after="0"/>
        <w:ind w:left="0"/>
        <w:jc w:val="both"/>
      </w:pPr>
      <w:r>
        <w:rPr>
          <w:rFonts w:ascii="Times New Roman"/>
          <w:b w:val="false"/>
          <w:i w:val="false"/>
          <w:color w:val="000000"/>
          <w:sz w:val="28"/>
        </w:rPr>
        <w:t>
      23) биологиялық негіздеме негізінде бекітіліп берілген балық шаруашылығы су айдынындағы және (немесе) учаскесіндегі балық шаруашылығы мелиорациясын, жануарлар дүниесін пайдаланушылар арнайы пайдалану кезінде жүргізетін балық ресурстарының және басқа да су жануарларының кәсіпшілік қорының деректерін жыл сайын түзетуді келіседі;</w:t>
      </w:r>
    </w:p>
    <w:bookmarkEnd w:id="400"/>
    <w:bookmarkStart w:name="z410" w:id="401"/>
    <w:p>
      <w:pPr>
        <w:spacing w:after="0"/>
        <w:ind w:left="0"/>
        <w:jc w:val="both"/>
      </w:pPr>
      <w:r>
        <w:rPr>
          <w:rFonts w:ascii="Times New Roman"/>
          <w:b w:val="false"/>
          <w:i w:val="false"/>
          <w:color w:val="000000"/>
          <w:sz w:val="28"/>
        </w:rPr>
        <w:t xml:space="preserve">
      24) "Жануарлар дүниесін қорғау, өсімін молайту және пайдалану туралы" 2004 жылғы 9 шілдедегі Қазақстан Республикасының Заңы 17-бабының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Инспекция бақылауындағы аумақтарда және су айдындарында (халықаралық және республикалық маңызы бар су айдындарына жатпайтын)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401"/>
    <w:bookmarkStart w:name="z411" w:id="402"/>
    <w:p>
      <w:pPr>
        <w:spacing w:after="0"/>
        <w:ind w:left="0"/>
        <w:jc w:val="both"/>
      </w:pPr>
      <w:r>
        <w:rPr>
          <w:rFonts w:ascii="Times New Roman"/>
          <w:b w:val="false"/>
          <w:i w:val="false"/>
          <w:color w:val="000000"/>
          <w:sz w:val="28"/>
        </w:rPr>
        <w:t>
      25) балық ресурстарын және басқа да су жануарларының жағдайына әсер ететін немесе әсер етуі мүмкін болатын кәсiпорындарды, құрылыстар және басқа да объектiлердi орналастыруға, сондай-ақ, жаңа техника, технология, материалдар мен заттар енгізуге келісім береді;</w:t>
      </w:r>
    </w:p>
    <w:bookmarkEnd w:id="402"/>
    <w:bookmarkStart w:name="z412" w:id="403"/>
    <w:p>
      <w:pPr>
        <w:spacing w:after="0"/>
        <w:ind w:left="0"/>
        <w:jc w:val="both"/>
      </w:pPr>
      <w:r>
        <w:rPr>
          <w:rFonts w:ascii="Times New Roman"/>
          <w:b w:val="false"/>
          <w:i w:val="false"/>
          <w:color w:val="000000"/>
          <w:sz w:val="28"/>
        </w:rPr>
        <w:t>
      26)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403"/>
    <w:bookmarkStart w:name="z413" w:id="404"/>
    <w:p>
      <w:pPr>
        <w:spacing w:after="0"/>
        <w:ind w:left="0"/>
        <w:jc w:val="both"/>
      </w:pPr>
      <w:r>
        <w:rPr>
          <w:rFonts w:ascii="Times New Roman"/>
          <w:b w:val="false"/>
          <w:i w:val="false"/>
          <w:color w:val="000000"/>
          <w:sz w:val="28"/>
        </w:rPr>
        <w:t>
      27) балық шаруашылығы су айдындарының және (немесе) учаскелерінің аумақтарында және олардың жағалау белдеуінде, сондай-ақ ерекше қорғалатын табиғи аумақтарда және олардан шыққан кезде көлiк және жүзу құралдарын тоқтатуға, оларды жете тексеруге;</w:t>
      </w:r>
    </w:p>
    <w:bookmarkEnd w:id="404"/>
    <w:bookmarkStart w:name="z414" w:id="405"/>
    <w:p>
      <w:pPr>
        <w:spacing w:after="0"/>
        <w:ind w:left="0"/>
        <w:jc w:val="both"/>
      </w:pPr>
      <w:r>
        <w:rPr>
          <w:rFonts w:ascii="Times New Roman"/>
          <w:b w:val="false"/>
          <w:i w:val="false"/>
          <w:color w:val="000000"/>
          <w:sz w:val="28"/>
        </w:rPr>
        <w:t>
      28) су жинау және ағызу құрылыстарын балықтарды қорғау құрылғыларының бар-жоғына және олардың белгіленген талаптарға сәйкестігіне қарап тексеруді жүзеге асыруға;</w:t>
      </w:r>
    </w:p>
    <w:bookmarkEnd w:id="405"/>
    <w:bookmarkStart w:name="z415" w:id="406"/>
    <w:p>
      <w:pPr>
        <w:spacing w:after="0"/>
        <w:ind w:left="0"/>
        <w:jc w:val="both"/>
      </w:pPr>
      <w:r>
        <w:rPr>
          <w:rFonts w:ascii="Times New Roman"/>
          <w:b w:val="false"/>
          <w:i w:val="false"/>
          <w:color w:val="000000"/>
          <w:sz w:val="28"/>
        </w:rPr>
        <w:t>
      29) балық шаруашылығы су айдындарында және (немесе) учаскелерінде, жағалау белдеуінде болған және олардан шыққан кезде адамдардың жануарлар дүниесін пайдалану құқығына арналған құжаттарын тексеруге;</w:t>
      </w:r>
    </w:p>
    <w:bookmarkEnd w:id="406"/>
    <w:bookmarkStart w:name="z416" w:id="407"/>
    <w:p>
      <w:pPr>
        <w:spacing w:after="0"/>
        <w:ind w:left="0"/>
        <w:jc w:val="both"/>
      </w:pPr>
      <w:r>
        <w:rPr>
          <w:rFonts w:ascii="Times New Roman"/>
          <w:b w:val="false"/>
          <w:i w:val="false"/>
          <w:color w:val="000000"/>
          <w:sz w:val="28"/>
        </w:rPr>
        <w:t>
      30) жануарлар дүниесі объектілерін аулау құралдарының тыйым салынған түрлерін сот шешім шығарғанға дейін уақытша сақтау үшін алып қоюға;</w:t>
      </w:r>
    </w:p>
    <w:bookmarkEnd w:id="407"/>
    <w:bookmarkStart w:name="z417" w:id="408"/>
    <w:p>
      <w:pPr>
        <w:spacing w:after="0"/>
        <w:ind w:left="0"/>
        <w:jc w:val="both"/>
      </w:pPr>
      <w:r>
        <w:rPr>
          <w:rFonts w:ascii="Times New Roman"/>
          <w:b w:val="false"/>
          <w:i w:val="false"/>
          <w:color w:val="000000"/>
          <w:sz w:val="28"/>
        </w:rPr>
        <w:t>
      31) заңсыз ауланған балық ресурстарының және басқа да су жануарлар дүниесі объектілерін және олардың тіршілік ету өнімдерін Қазақстан Республикасының заңнамасында белгіленген тәртіппен алып қоюға;</w:t>
      </w:r>
    </w:p>
    <w:bookmarkEnd w:id="408"/>
    <w:bookmarkStart w:name="z418" w:id="409"/>
    <w:p>
      <w:pPr>
        <w:spacing w:after="0"/>
        <w:ind w:left="0"/>
        <w:jc w:val="both"/>
      </w:pPr>
      <w:r>
        <w:rPr>
          <w:rFonts w:ascii="Times New Roman"/>
          <w:b w:val="false"/>
          <w:i w:val="false"/>
          <w:color w:val="000000"/>
          <w:sz w:val="28"/>
        </w:rPr>
        <w:t>
      32) Қазақстан Республикасының жануарлар дүниесін қорғау, өсімін молайту және пайдалану саласындағы заңнамасын бұза отырып пайдаланылған атыс қаруын сот шешім шығарғанға дейін уақытша сақтау үшін алып қоюға;</w:t>
      </w:r>
    </w:p>
    <w:bookmarkEnd w:id="409"/>
    <w:bookmarkStart w:name="z419" w:id="410"/>
    <w:p>
      <w:pPr>
        <w:spacing w:after="0"/>
        <w:ind w:left="0"/>
        <w:jc w:val="both"/>
      </w:pPr>
      <w:r>
        <w:rPr>
          <w:rFonts w:ascii="Times New Roman"/>
          <w:b w:val="false"/>
          <w:i w:val="false"/>
          <w:color w:val="000000"/>
          <w:sz w:val="28"/>
        </w:rPr>
        <w:t>
      33) су тарту және ағызу құрылыстарының балықтарды қорғау құрылғыларын орнатуға келісім береді;</w:t>
      </w:r>
    </w:p>
    <w:bookmarkEnd w:id="410"/>
    <w:bookmarkStart w:name="z420" w:id="411"/>
    <w:p>
      <w:pPr>
        <w:spacing w:after="0"/>
        <w:ind w:left="0"/>
        <w:jc w:val="both"/>
      </w:pPr>
      <w:r>
        <w:rPr>
          <w:rFonts w:ascii="Times New Roman"/>
          <w:b w:val="false"/>
          <w:i w:val="false"/>
          <w:color w:val="000000"/>
          <w:sz w:val="28"/>
        </w:rPr>
        <w:t>
      34) аулаған жері туралы анықтаманы береді;</w:t>
      </w:r>
    </w:p>
    <w:bookmarkEnd w:id="411"/>
    <w:bookmarkStart w:name="z421" w:id="412"/>
    <w:p>
      <w:pPr>
        <w:spacing w:after="0"/>
        <w:ind w:left="0"/>
        <w:jc w:val="both"/>
      </w:pPr>
      <w:r>
        <w:rPr>
          <w:rFonts w:ascii="Times New Roman"/>
          <w:b w:val="false"/>
          <w:i w:val="false"/>
          <w:color w:val="000000"/>
          <w:sz w:val="28"/>
        </w:rPr>
        <w:t>
      35) жергілікті маңызы бар балық шаруашылығы су айдындарын және (немесе) учаскелерiн бекітіп беру бойынша конкурс өткізеді;</w:t>
      </w:r>
    </w:p>
    <w:bookmarkEnd w:id="412"/>
    <w:bookmarkStart w:name="z422" w:id="413"/>
    <w:p>
      <w:pPr>
        <w:spacing w:after="0"/>
        <w:ind w:left="0"/>
        <w:jc w:val="both"/>
      </w:pPr>
      <w:r>
        <w:rPr>
          <w:rFonts w:ascii="Times New Roman"/>
          <w:b w:val="false"/>
          <w:i w:val="false"/>
          <w:color w:val="000000"/>
          <w:sz w:val="28"/>
        </w:rPr>
        <w:t>
      36) балық шаруашылығын жүргізуге шарттар жасайды;</w:t>
      </w:r>
    </w:p>
    <w:bookmarkEnd w:id="413"/>
    <w:bookmarkStart w:name="z423" w:id="414"/>
    <w:p>
      <w:pPr>
        <w:spacing w:after="0"/>
        <w:ind w:left="0"/>
        <w:jc w:val="both"/>
      </w:pPr>
      <w:r>
        <w:rPr>
          <w:rFonts w:ascii="Times New Roman"/>
          <w:b w:val="false"/>
          <w:i w:val="false"/>
          <w:color w:val="000000"/>
          <w:sz w:val="28"/>
        </w:rPr>
        <w:t>
      37) жергілікті маңызы бар балық шаруашылығы су айдындарын және (немесе) учаскелерін қайта бекітіп беруді жүзеге асырады;</w:t>
      </w:r>
    </w:p>
    <w:bookmarkEnd w:id="414"/>
    <w:bookmarkStart w:name="z424" w:id="415"/>
    <w:p>
      <w:pPr>
        <w:spacing w:after="0"/>
        <w:ind w:left="0"/>
        <w:jc w:val="both"/>
      </w:pPr>
      <w:r>
        <w:rPr>
          <w:rFonts w:ascii="Times New Roman"/>
          <w:b w:val="false"/>
          <w:i w:val="false"/>
          <w:color w:val="000000"/>
          <w:sz w:val="28"/>
        </w:rPr>
        <w:t>
      38) жануарлар дүниесін қорғау,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bookmarkEnd w:id="415"/>
    <w:bookmarkStart w:name="z425" w:id="416"/>
    <w:p>
      <w:pPr>
        <w:spacing w:after="0"/>
        <w:ind w:left="0"/>
        <w:jc w:val="both"/>
      </w:pPr>
      <w:r>
        <w:rPr>
          <w:rFonts w:ascii="Times New Roman"/>
          <w:b w:val="false"/>
          <w:i w:val="false"/>
          <w:color w:val="000000"/>
          <w:sz w:val="28"/>
        </w:rPr>
        <w:t>
      39) балық ресурстарын және басқа да су жануарларын қорғау, өсiмiн молайту және пайдалану саласындағы Қазақстан Республикасы заңдарының бұзылуы анықталған кезде Қазақстан Республикасының заңдарында белгiленген тәртiппен жануарлар дүниесiн пайдаланушылардың қызметiн тоқтатады немесе қызметiне тыйым салу туралы ұсыныс енгiзеді;</w:t>
      </w:r>
    </w:p>
    <w:bookmarkEnd w:id="416"/>
    <w:bookmarkStart w:name="z426" w:id="417"/>
    <w:p>
      <w:pPr>
        <w:spacing w:after="0"/>
        <w:ind w:left="0"/>
        <w:jc w:val="both"/>
      </w:pPr>
      <w:r>
        <w:rPr>
          <w:rFonts w:ascii="Times New Roman"/>
          <w:b w:val="false"/>
          <w:i w:val="false"/>
          <w:color w:val="000000"/>
          <w:sz w:val="28"/>
        </w:rPr>
        <w:t>
      40) балық ресурстарын және басқа да су жануарларын қорғау, өсiмiн молайту және пайдалану саласындағы Қазақстан Республикасы заңдарының бұзылуы салдарынан келтiрiлген зиянның көлемiн анықтайды және осының негiзiнде кiнәлi тұлғаларға осы зиянды ерiктi түрде өтеу туралы талап қояды не сотқа талап-арыз береді;</w:t>
      </w:r>
    </w:p>
    <w:bookmarkEnd w:id="417"/>
    <w:bookmarkStart w:name="z427" w:id="418"/>
    <w:p>
      <w:pPr>
        <w:spacing w:after="0"/>
        <w:ind w:left="0"/>
        <w:jc w:val="both"/>
      </w:pPr>
      <w:r>
        <w:rPr>
          <w:rFonts w:ascii="Times New Roman"/>
          <w:b w:val="false"/>
          <w:i w:val="false"/>
          <w:color w:val="000000"/>
          <w:sz w:val="28"/>
        </w:rPr>
        <w:t>
      41) балық ресурстарын және басқа да су жануарларын қорғау, өсімін молайту және пайдалану саласындағы әкімшілік құқық бұзушылық туралы істерді қарайды;</w:t>
      </w:r>
    </w:p>
    <w:bookmarkEnd w:id="418"/>
    <w:bookmarkStart w:name="z428" w:id="419"/>
    <w:p>
      <w:pPr>
        <w:spacing w:after="0"/>
        <w:ind w:left="0"/>
        <w:jc w:val="both"/>
      </w:pPr>
      <w:r>
        <w:rPr>
          <w:rFonts w:ascii="Times New Roman"/>
          <w:b w:val="false"/>
          <w:i w:val="false"/>
          <w:color w:val="000000"/>
          <w:sz w:val="28"/>
        </w:rPr>
        <w:t>
      42) Қазақстан Республикасының заңнамаларында белгіленген құзыретіне сәйкес әкімшілік құқық бұзушылық туралы істер бойынша іс жүргізуді жүзеге асырады;</w:t>
      </w:r>
    </w:p>
    <w:bookmarkEnd w:id="419"/>
    <w:bookmarkStart w:name="z429" w:id="420"/>
    <w:p>
      <w:pPr>
        <w:spacing w:after="0"/>
        <w:ind w:left="0"/>
        <w:jc w:val="both"/>
      </w:pPr>
      <w:r>
        <w:rPr>
          <w:rFonts w:ascii="Times New Roman"/>
          <w:b w:val="false"/>
          <w:i w:val="false"/>
          <w:color w:val="000000"/>
          <w:sz w:val="28"/>
        </w:rPr>
        <w:t>
      43) тексеру материалдарын құқық қорғау органдарына iс жүргiзу шешiмiн қабылдау үшiн жолдайды;</w:t>
      </w:r>
    </w:p>
    <w:bookmarkEnd w:id="420"/>
    <w:bookmarkStart w:name="z430" w:id="421"/>
    <w:p>
      <w:pPr>
        <w:spacing w:after="0"/>
        <w:ind w:left="0"/>
        <w:jc w:val="both"/>
      </w:pPr>
      <w:r>
        <w:rPr>
          <w:rFonts w:ascii="Times New Roman"/>
          <w:b w:val="false"/>
          <w:i w:val="false"/>
          <w:color w:val="000000"/>
          <w:sz w:val="28"/>
        </w:rPr>
        <w:t>
      44) Қазақстан Республикасының заңдарымен, Қазақстан Республикасы Президентінің, Үкіметінің, Қазақстан Республикасы Ауыл шаруашылығы министрінің, Қазақстан Республикасы Ауыл шаруашылығы министрлігі Балық шаруашылығы комитеті төрағасының актілерімен, сондай-ақ, осы Ережемен қарастырылған басқа да функцияларды атқарады.</w:t>
      </w:r>
    </w:p>
    <w:bookmarkEnd w:id="421"/>
    <w:bookmarkStart w:name="z431" w:id="422"/>
    <w:p>
      <w:pPr>
        <w:spacing w:after="0"/>
        <w:ind w:left="0"/>
        <w:jc w:val="left"/>
      </w:pPr>
      <w:r>
        <w:rPr>
          <w:rFonts w:ascii="Times New Roman"/>
          <w:b/>
          <w:i w:val="false"/>
          <w:color w:val="000000"/>
        </w:rPr>
        <w:t xml:space="preserve"> 3-тарау. Инспекция қызметін ұйымдастыру кезіндегі оның басшысының мәртебесі және өкілеттіктері</w:t>
      </w:r>
    </w:p>
    <w:bookmarkEnd w:id="422"/>
    <w:bookmarkStart w:name="z432" w:id="423"/>
    <w:p>
      <w:pPr>
        <w:spacing w:after="0"/>
        <w:ind w:left="0"/>
        <w:jc w:val="both"/>
      </w:pPr>
      <w:r>
        <w:rPr>
          <w:rFonts w:ascii="Times New Roman"/>
          <w:b w:val="false"/>
          <w:i w:val="false"/>
          <w:color w:val="000000"/>
          <w:sz w:val="28"/>
        </w:rPr>
        <w:t>
      16. басшылықты Инспекцияға жүктелген міндеттердің орындалуын және оның өкілеттіктерін жүзеге асыруға дербес жауапты болатын басшы жүзеге асырады.</w:t>
      </w:r>
    </w:p>
    <w:bookmarkEnd w:id="423"/>
    <w:bookmarkStart w:name="z433" w:id="424"/>
    <w:p>
      <w:pPr>
        <w:spacing w:after="0"/>
        <w:ind w:left="0"/>
        <w:jc w:val="both"/>
      </w:pPr>
      <w:r>
        <w:rPr>
          <w:rFonts w:ascii="Times New Roman"/>
          <w:b w:val="false"/>
          <w:i w:val="false"/>
          <w:color w:val="000000"/>
          <w:sz w:val="28"/>
        </w:rPr>
        <w:t>
      17. Инспекция басшысы Комитет төрағасымен қызметке тағайындалады және қызметтен босатылады.</w:t>
      </w:r>
    </w:p>
    <w:bookmarkEnd w:id="424"/>
    <w:bookmarkStart w:name="z434" w:id="425"/>
    <w:p>
      <w:pPr>
        <w:spacing w:after="0"/>
        <w:ind w:left="0"/>
        <w:jc w:val="both"/>
      </w:pPr>
      <w:r>
        <w:rPr>
          <w:rFonts w:ascii="Times New Roman"/>
          <w:b w:val="false"/>
          <w:i w:val="false"/>
          <w:color w:val="000000"/>
          <w:sz w:val="28"/>
        </w:rPr>
        <w:t>
      18. Инспекция басшысының Комитет төрағасымен қызметке тағайындалатын және қызметтен босатылатын орынбасарлары болады.</w:t>
      </w:r>
    </w:p>
    <w:bookmarkEnd w:id="425"/>
    <w:bookmarkStart w:name="z435" w:id="426"/>
    <w:p>
      <w:pPr>
        <w:spacing w:after="0"/>
        <w:ind w:left="0"/>
        <w:jc w:val="both"/>
      </w:pPr>
      <w:r>
        <w:rPr>
          <w:rFonts w:ascii="Times New Roman"/>
          <w:b w:val="false"/>
          <w:i w:val="false"/>
          <w:color w:val="000000"/>
          <w:sz w:val="28"/>
        </w:rPr>
        <w:t>
      19. Инспекция басшысының өкілеттіктері:</w:t>
      </w:r>
    </w:p>
    <w:bookmarkEnd w:id="426"/>
    <w:bookmarkStart w:name="z436" w:id="427"/>
    <w:p>
      <w:pPr>
        <w:spacing w:after="0"/>
        <w:ind w:left="0"/>
        <w:jc w:val="both"/>
      </w:pPr>
      <w:r>
        <w:rPr>
          <w:rFonts w:ascii="Times New Roman"/>
          <w:b w:val="false"/>
          <w:i w:val="false"/>
          <w:color w:val="000000"/>
          <w:sz w:val="28"/>
        </w:rPr>
        <w:t>
      1) Инспекция жұмысын ұйымдастырады және басшылық жасайды;</w:t>
      </w:r>
    </w:p>
    <w:bookmarkEnd w:id="427"/>
    <w:bookmarkStart w:name="z437" w:id="428"/>
    <w:p>
      <w:pPr>
        <w:spacing w:after="0"/>
        <w:ind w:left="0"/>
        <w:jc w:val="both"/>
      </w:pPr>
      <w:r>
        <w:rPr>
          <w:rFonts w:ascii="Times New Roman"/>
          <w:b w:val="false"/>
          <w:i w:val="false"/>
          <w:color w:val="000000"/>
          <w:sz w:val="28"/>
        </w:rPr>
        <w:t xml:space="preserve">
      2) Инспекцияға жүктелген міндеттерді орындауға және өз қызметтерін жүзеге асыруға, шығыс құжаттардың сапасы мен уақыттылығына, сондай-ақ республикалық бюджеттен бөлінген қаражатты мақсатты пайдалануына дербес жауапты болады; </w:t>
      </w:r>
    </w:p>
    <w:bookmarkEnd w:id="428"/>
    <w:bookmarkStart w:name="z438" w:id="429"/>
    <w:p>
      <w:pPr>
        <w:spacing w:after="0"/>
        <w:ind w:left="0"/>
        <w:jc w:val="both"/>
      </w:pPr>
      <w:r>
        <w:rPr>
          <w:rFonts w:ascii="Times New Roman"/>
          <w:b w:val="false"/>
          <w:i w:val="false"/>
          <w:color w:val="000000"/>
          <w:sz w:val="28"/>
        </w:rPr>
        <w:t>
      3) өз құзыреті шегінде бұйрықтарға қол қояды;</w:t>
      </w:r>
    </w:p>
    <w:bookmarkEnd w:id="429"/>
    <w:bookmarkStart w:name="z439" w:id="430"/>
    <w:p>
      <w:pPr>
        <w:spacing w:after="0"/>
        <w:ind w:left="0"/>
        <w:jc w:val="both"/>
      </w:pPr>
      <w:r>
        <w:rPr>
          <w:rFonts w:ascii="Times New Roman"/>
          <w:b w:val="false"/>
          <w:i w:val="false"/>
          <w:color w:val="000000"/>
          <w:sz w:val="28"/>
        </w:rPr>
        <w:t>
      4) Инспекция басшысының орынбасарларын қоспағанда, Инспекция қызметкерлерінің лауазымдық нұсқаулықтарын бекітеді;</w:t>
      </w:r>
    </w:p>
    <w:bookmarkEnd w:id="430"/>
    <w:bookmarkStart w:name="z440" w:id="431"/>
    <w:p>
      <w:pPr>
        <w:spacing w:after="0"/>
        <w:ind w:left="0"/>
        <w:jc w:val="both"/>
      </w:pPr>
      <w:r>
        <w:rPr>
          <w:rFonts w:ascii="Times New Roman"/>
          <w:b w:val="false"/>
          <w:i w:val="false"/>
          <w:color w:val="000000"/>
          <w:sz w:val="28"/>
        </w:rPr>
        <w:t>
      5) өз құзыреті шегінде Инспекцияда сыбайлас жемқорлыққа қарсы іс-қимыл жөніндегі іс-шаралардың қабылдануына дербес жауапты болады және іс-шараларды ұйымдастырады;</w:t>
      </w:r>
    </w:p>
    <w:bookmarkEnd w:id="431"/>
    <w:bookmarkStart w:name="z441" w:id="432"/>
    <w:p>
      <w:pPr>
        <w:spacing w:after="0"/>
        <w:ind w:left="0"/>
        <w:jc w:val="both"/>
      </w:pPr>
      <w:r>
        <w:rPr>
          <w:rFonts w:ascii="Times New Roman"/>
          <w:b w:val="false"/>
          <w:i w:val="false"/>
          <w:color w:val="000000"/>
          <w:sz w:val="28"/>
        </w:rPr>
        <w:t xml:space="preserve">
      6)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қызметке тағайындайды және қызметтен босатады; </w:t>
      </w:r>
    </w:p>
    <w:bookmarkEnd w:id="432"/>
    <w:bookmarkStart w:name="z442" w:id="433"/>
    <w:p>
      <w:pPr>
        <w:spacing w:after="0"/>
        <w:ind w:left="0"/>
        <w:jc w:val="both"/>
      </w:pPr>
      <w:r>
        <w:rPr>
          <w:rFonts w:ascii="Times New Roman"/>
          <w:b w:val="false"/>
          <w:i w:val="false"/>
          <w:color w:val="000000"/>
          <w:sz w:val="28"/>
        </w:rPr>
        <w:t>
      7) Комитет төрағасына Инспекция басшысының орынбасарларын көтермелеу және тәртіптік жауапкершілікке тарту туралы ұсыныстар енгізеді;</w:t>
      </w:r>
    </w:p>
    <w:bookmarkEnd w:id="433"/>
    <w:bookmarkStart w:name="z443" w:id="434"/>
    <w:p>
      <w:pPr>
        <w:spacing w:after="0"/>
        <w:ind w:left="0"/>
        <w:jc w:val="both"/>
      </w:pPr>
      <w:r>
        <w:rPr>
          <w:rFonts w:ascii="Times New Roman"/>
          <w:b w:val="false"/>
          <w:i w:val="false"/>
          <w:color w:val="000000"/>
          <w:sz w:val="28"/>
        </w:rPr>
        <w:t>
      8)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іссапарға жіберу, демалыс беру, материалдық көмек көрсету, даярлау (қайта даярлау) және біліктілігін арттыру, үстемеақы төлеу және көтермелеу, тәртіптік жауапкершілікке тарту мәселелерін шешеді;</w:t>
      </w:r>
    </w:p>
    <w:bookmarkEnd w:id="434"/>
    <w:bookmarkStart w:name="z444" w:id="435"/>
    <w:p>
      <w:pPr>
        <w:spacing w:after="0"/>
        <w:ind w:left="0"/>
        <w:jc w:val="both"/>
      </w:pPr>
      <w:r>
        <w:rPr>
          <w:rFonts w:ascii="Times New Roman"/>
          <w:b w:val="false"/>
          <w:i w:val="false"/>
          <w:color w:val="000000"/>
          <w:sz w:val="28"/>
        </w:rPr>
        <w:t xml:space="preserve">
      9) заңнамада белгіленген тәртіппен Инспекция басшысының орынбасарларына материалдық көмек көрсету, үстемеақылар төлеу мәселелерін келіседі; </w:t>
      </w:r>
    </w:p>
    <w:bookmarkEnd w:id="435"/>
    <w:bookmarkStart w:name="z445" w:id="436"/>
    <w:p>
      <w:pPr>
        <w:spacing w:after="0"/>
        <w:ind w:left="0"/>
        <w:jc w:val="both"/>
      </w:pPr>
      <w:r>
        <w:rPr>
          <w:rFonts w:ascii="Times New Roman"/>
          <w:b w:val="false"/>
          <w:i w:val="false"/>
          <w:color w:val="000000"/>
          <w:sz w:val="28"/>
        </w:rPr>
        <w:t>
      10) Инспекцияның құрылымдық бөлімшелерінің ережелерін бекітеді;</w:t>
      </w:r>
    </w:p>
    <w:bookmarkEnd w:id="436"/>
    <w:bookmarkStart w:name="z446" w:id="437"/>
    <w:p>
      <w:pPr>
        <w:spacing w:after="0"/>
        <w:ind w:left="0"/>
        <w:jc w:val="both"/>
      </w:pPr>
      <w:r>
        <w:rPr>
          <w:rFonts w:ascii="Times New Roman"/>
          <w:b w:val="false"/>
          <w:i w:val="false"/>
          <w:color w:val="000000"/>
          <w:sz w:val="28"/>
        </w:rPr>
        <w:t>
      11) мемлекеттік органдарда және өзге де ұйымдарда сенімхатсыз Инспекцияның атынан өкілдік етеді;</w:t>
      </w:r>
    </w:p>
    <w:bookmarkEnd w:id="437"/>
    <w:bookmarkStart w:name="z447" w:id="438"/>
    <w:p>
      <w:pPr>
        <w:spacing w:after="0"/>
        <w:ind w:left="0"/>
        <w:jc w:val="both"/>
      </w:pPr>
      <w:r>
        <w:rPr>
          <w:rFonts w:ascii="Times New Roman"/>
          <w:b w:val="false"/>
          <w:i w:val="false"/>
          <w:color w:val="000000"/>
          <w:sz w:val="28"/>
        </w:rPr>
        <w:t>
      12) Қазақстан Республикасы заңнамаларына және Қазақстан Республикасы Президентінің актілеріне сәйкес өзге де өкілеттіктерді жүзеге асырады.</w:t>
      </w:r>
    </w:p>
    <w:bookmarkEnd w:id="438"/>
    <w:bookmarkStart w:name="z448" w:id="439"/>
    <w:p>
      <w:pPr>
        <w:spacing w:after="0"/>
        <w:ind w:left="0"/>
        <w:jc w:val="both"/>
      </w:pPr>
      <w:r>
        <w:rPr>
          <w:rFonts w:ascii="Times New Roman"/>
          <w:b w:val="false"/>
          <w:i w:val="false"/>
          <w:color w:val="000000"/>
          <w:sz w:val="28"/>
        </w:rPr>
        <w:t xml:space="preserve">
      20. Инспекция басшысы болмаған кезеңде оның өкілеттіктерін Инспекция басшысының орынбасарына, ол болмаған жағдайда Инспекцияның басқа қызметкеріне Комитет төрағасы бұйрығымен жүктеледі. </w:t>
      </w:r>
    </w:p>
    <w:bookmarkEnd w:id="439"/>
    <w:bookmarkStart w:name="z449" w:id="440"/>
    <w:p>
      <w:pPr>
        <w:spacing w:after="0"/>
        <w:ind w:left="0"/>
        <w:jc w:val="both"/>
      </w:pPr>
      <w:r>
        <w:rPr>
          <w:rFonts w:ascii="Times New Roman"/>
          <w:b w:val="false"/>
          <w:i w:val="false"/>
          <w:color w:val="000000"/>
          <w:sz w:val="28"/>
        </w:rPr>
        <w:t>
      21. Инспекция басшысы қолданыстағы заңнамаға сәйкес өз орынбасарларының өкілеттіктері бойынша Комитет төрағасына ұсыныстарын енгізеді.</w:t>
      </w:r>
    </w:p>
    <w:bookmarkEnd w:id="440"/>
    <w:bookmarkStart w:name="z450" w:id="441"/>
    <w:p>
      <w:pPr>
        <w:spacing w:after="0"/>
        <w:ind w:left="0"/>
        <w:jc w:val="left"/>
      </w:pPr>
      <w:r>
        <w:rPr>
          <w:rFonts w:ascii="Times New Roman"/>
          <w:b/>
          <w:i w:val="false"/>
          <w:color w:val="000000"/>
        </w:rPr>
        <w:t xml:space="preserve"> 4-тарау. Инспекцияның мүлкі</w:t>
      </w:r>
    </w:p>
    <w:bookmarkEnd w:id="441"/>
    <w:bookmarkStart w:name="z451" w:id="442"/>
    <w:p>
      <w:pPr>
        <w:spacing w:after="0"/>
        <w:ind w:left="0"/>
        <w:jc w:val="both"/>
      </w:pPr>
      <w:r>
        <w:rPr>
          <w:rFonts w:ascii="Times New Roman"/>
          <w:b w:val="false"/>
          <w:i w:val="false"/>
          <w:color w:val="000000"/>
          <w:sz w:val="28"/>
        </w:rPr>
        <w:t>
      22. Инспекцияның заңнамада көзделген жағдайларда жедел басқару құқығында оқшауланған мүлкі болуы мүмкін.</w:t>
      </w:r>
    </w:p>
    <w:bookmarkEnd w:id="442"/>
    <w:bookmarkStart w:name="z452" w:id="443"/>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43"/>
    <w:bookmarkStart w:name="z453" w:id="444"/>
    <w:p>
      <w:pPr>
        <w:spacing w:after="0"/>
        <w:ind w:left="0"/>
        <w:jc w:val="both"/>
      </w:pPr>
      <w:r>
        <w:rPr>
          <w:rFonts w:ascii="Times New Roman"/>
          <w:b w:val="false"/>
          <w:i w:val="false"/>
          <w:color w:val="000000"/>
          <w:sz w:val="28"/>
        </w:rPr>
        <w:t>
      23. Инспекцияға бекітілген мүлік республикалық меншікке жатады.</w:t>
      </w:r>
    </w:p>
    <w:bookmarkEnd w:id="444"/>
    <w:bookmarkStart w:name="z454" w:id="445"/>
    <w:p>
      <w:pPr>
        <w:spacing w:after="0"/>
        <w:ind w:left="0"/>
        <w:jc w:val="both"/>
      </w:pPr>
      <w:r>
        <w:rPr>
          <w:rFonts w:ascii="Times New Roman"/>
          <w:b w:val="false"/>
          <w:i w:val="false"/>
          <w:color w:val="000000"/>
          <w:sz w:val="28"/>
        </w:rPr>
        <w:t>
      24.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45"/>
    <w:bookmarkStart w:name="z455" w:id="446"/>
    <w:p>
      <w:pPr>
        <w:spacing w:after="0"/>
        <w:ind w:left="0"/>
        <w:jc w:val="left"/>
      </w:pPr>
      <w:r>
        <w:rPr>
          <w:rFonts w:ascii="Times New Roman"/>
          <w:b/>
          <w:i w:val="false"/>
          <w:color w:val="000000"/>
        </w:rPr>
        <w:t xml:space="preserve"> 5-тарау. Инспекцияны қайта ұйымдастыру және тарату</w:t>
      </w:r>
    </w:p>
    <w:bookmarkEnd w:id="446"/>
    <w:bookmarkStart w:name="z456" w:id="447"/>
    <w:p>
      <w:pPr>
        <w:spacing w:after="0"/>
        <w:ind w:left="0"/>
        <w:jc w:val="both"/>
      </w:pPr>
      <w:r>
        <w:rPr>
          <w:rFonts w:ascii="Times New Roman"/>
          <w:b w:val="false"/>
          <w:i w:val="false"/>
          <w:color w:val="000000"/>
          <w:sz w:val="28"/>
        </w:rPr>
        <w:t>
      25. Инспекцияны қайта ұйымдастыру және тарату Қазақстан Республикасының заңнамасына сәйкес жүзеге асырылады.</w:t>
      </w:r>
    </w:p>
    <w:bookmarkEnd w:id="4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w:t>
            </w:r>
            <w:r>
              <w:br/>
            </w:r>
            <w:r>
              <w:rPr>
                <w:rFonts w:ascii="Times New Roman"/>
                <w:b w:val="false"/>
                <w:i w:val="false"/>
                <w:color w:val="000000"/>
                <w:sz w:val="20"/>
              </w:rPr>
              <w:t>Балық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2024 жылғы 14 ақпандағы</w:t>
            </w:r>
            <w:r>
              <w:br/>
            </w:r>
            <w:r>
              <w:rPr>
                <w:rFonts w:ascii="Times New Roman"/>
                <w:b w:val="false"/>
                <w:i w:val="false"/>
                <w:color w:val="000000"/>
                <w:sz w:val="20"/>
              </w:rPr>
              <w:t>№ 30-9/27 бұйрығының</w:t>
            </w:r>
            <w:r>
              <w:br/>
            </w:r>
            <w:r>
              <w:rPr>
                <w:rFonts w:ascii="Times New Roman"/>
                <w:b w:val="false"/>
                <w:i w:val="false"/>
                <w:color w:val="000000"/>
                <w:sz w:val="20"/>
              </w:rPr>
              <w:t>5-қосымшасы</w:t>
            </w:r>
          </w:p>
        </w:tc>
      </w:tr>
    </w:tbl>
    <w:bookmarkStart w:name="z458" w:id="448"/>
    <w:p>
      <w:pPr>
        <w:spacing w:after="0"/>
        <w:ind w:left="0"/>
        <w:jc w:val="left"/>
      </w:pPr>
      <w:r>
        <w:rPr>
          <w:rFonts w:ascii="Times New Roman"/>
          <w:b/>
          <w:i w:val="false"/>
          <w:color w:val="000000"/>
        </w:rPr>
        <w:t xml:space="preserve"> "Қазақстан Республикасы Ауыл шаруашылығы министрлігі Балық шаруашылығы комитетінің Жайық-Каспий облысаралық бассейндік балық шаруашылығы инспекциясы" республикалық мемлекеттік мекеме туралы ережесі</w:t>
      </w:r>
    </w:p>
    <w:bookmarkEnd w:id="448"/>
    <w:bookmarkStart w:name="z459" w:id="449"/>
    <w:p>
      <w:pPr>
        <w:spacing w:after="0"/>
        <w:ind w:left="0"/>
        <w:jc w:val="left"/>
      </w:pPr>
      <w:r>
        <w:rPr>
          <w:rFonts w:ascii="Times New Roman"/>
          <w:b/>
          <w:i w:val="false"/>
          <w:color w:val="000000"/>
        </w:rPr>
        <w:t xml:space="preserve"> 1-тарау. Жалпы ережелер</w:t>
      </w:r>
    </w:p>
    <w:bookmarkEnd w:id="449"/>
    <w:bookmarkStart w:name="z460" w:id="450"/>
    <w:p>
      <w:pPr>
        <w:spacing w:after="0"/>
        <w:ind w:left="0"/>
        <w:jc w:val="both"/>
      </w:pPr>
      <w:r>
        <w:rPr>
          <w:rFonts w:ascii="Times New Roman"/>
          <w:b w:val="false"/>
          <w:i w:val="false"/>
          <w:color w:val="000000"/>
          <w:sz w:val="28"/>
        </w:rPr>
        <w:t>
      1. "Қазақстан Республикасы Ауыл шаруашылығы министрлігі Балық шаруашылығы комитетінің Жайық-Каспий облысаралық бассейндік балық шаруашылығы инспекциясы" республикалық мемлекеттік мекемесі (бұдан әрi – Инспекция) "Қазақстан Республикасы Ауыл шаруашылығы министрлігінің Балық шаруашылығы комитеті (бұдан әрі – Комитет) құзыретi шегінде Атырау, Маңғыстау және Батыс Қазақстан облыстары әкімшілік шекарасының шегіндегі Жайық-Каспий бассейнінің аумағында және су айдындарында (су қорғау белдеуі мен аймағын, жағалау жиегін және санитарлық қорғау аймағын қоса алғанда) балық ресурстарын және басқа да су жануарларын қорғау, өсiмiн молайту және пайдалану саласындағы іске асыру, реттеушілік, бақылау және қадағалау функцияларын жүзеге асыратын аумақтық бөлімше болып табылады.</w:t>
      </w:r>
    </w:p>
    <w:bookmarkEnd w:id="450"/>
    <w:bookmarkStart w:name="z461" w:id="451"/>
    <w:p>
      <w:pPr>
        <w:spacing w:after="0"/>
        <w:ind w:left="0"/>
        <w:jc w:val="both"/>
      </w:pPr>
      <w:r>
        <w:rPr>
          <w:rFonts w:ascii="Times New Roman"/>
          <w:b w:val="false"/>
          <w:i w:val="false"/>
          <w:color w:val="000000"/>
          <w:sz w:val="28"/>
        </w:rPr>
        <w:t xml:space="preserve">
      2. Инспекция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p>
    <w:bookmarkEnd w:id="451"/>
    <w:bookmarkStart w:name="z462" w:id="452"/>
    <w:p>
      <w:pPr>
        <w:spacing w:after="0"/>
        <w:ind w:left="0"/>
        <w:jc w:val="both"/>
      </w:pPr>
      <w:r>
        <w:rPr>
          <w:rFonts w:ascii="Times New Roman"/>
          <w:b w:val="false"/>
          <w:i w:val="false"/>
          <w:color w:val="000000"/>
          <w:sz w:val="28"/>
        </w:rPr>
        <w:t>
      3. Инспекция мемлекеттік мекеменің ұйымдық-құқықтық нысанындағы Комитетке ведомстволық бағынысындағы заңды тұлға болып табылады, оның өз атауы мемлекеттік тілде көрсетілген мөрі мен мөртаңбалары, белгіленген үлгідегі бланкілері, қажет болғанда Қазақстан Республикасының заңнамасына сәйкес қазынашылық органдарында шоттары болады.</w:t>
      </w:r>
    </w:p>
    <w:bookmarkEnd w:id="452"/>
    <w:bookmarkStart w:name="z463" w:id="453"/>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453"/>
    <w:bookmarkStart w:name="z464" w:id="454"/>
    <w:p>
      <w:pPr>
        <w:spacing w:after="0"/>
        <w:ind w:left="0"/>
        <w:jc w:val="both"/>
      </w:pPr>
      <w:r>
        <w:rPr>
          <w:rFonts w:ascii="Times New Roman"/>
          <w:b w:val="false"/>
          <w:i w:val="false"/>
          <w:color w:val="000000"/>
          <w:sz w:val="28"/>
        </w:rPr>
        <w:t>
      5. Инспекция заңнамаға сәйкес уәкілеттік берілген болса, ол мемлекеттің атынан азаматтық-құқықтық қатынастардың тарапы болуға құқылы.</w:t>
      </w:r>
    </w:p>
    <w:bookmarkEnd w:id="454"/>
    <w:bookmarkStart w:name="z465" w:id="455"/>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455"/>
    <w:bookmarkStart w:name="z466" w:id="456"/>
    <w:p>
      <w:pPr>
        <w:spacing w:after="0"/>
        <w:ind w:left="0"/>
        <w:jc w:val="both"/>
      </w:pPr>
      <w:r>
        <w:rPr>
          <w:rFonts w:ascii="Times New Roman"/>
          <w:b w:val="false"/>
          <w:i w:val="false"/>
          <w:color w:val="000000"/>
          <w:sz w:val="28"/>
        </w:rPr>
        <w:t>
      7. Инспекция құрылымын және штат санын Комитет төрағасы бекiтедi.</w:t>
      </w:r>
    </w:p>
    <w:bookmarkEnd w:id="456"/>
    <w:bookmarkStart w:name="z467" w:id="457"/>
    <w:p>
      <w:pPr>
        <w:spacing w:after="0"/>
        <w:ind w:left="0"/>
        <w:jc w:val="both"/>
      </w:pPr>
      <w:r>
        <w:rPr>
          <w:rFonts w:ascii="Times New Roman"/>
          <w:b w:val="false"/>
          <w:i w:val="false"/>
          <w:color w:val="000000"/>
          <w:sz w:val="28"/>
        </w:rPr>
        <w:t>
      8. Заңды тұлғаның орналасқан жері: Қазақстан Республикасы, 070000, Атырау облысы, Атырау қаласы, Авангард-4 ықшам ауданы, 92 үй.</w:t>
      </w:r>
    </w:p>
    <w:bookmarkEnd w:id="457"/>
    <w:bookmarkStart w:name="z468" w:id="458"/>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 Балық шаруашылығы комитетiнің Жайық-Каспий облысаралық бассейндік балық шаруашылығы инспекциясы" республикалық мемлекеттiк мекемесi.</w:t>
      </w:r>
    </w:p>
    <w:bookmarkEnd w:id="458"/>
    <w:bookmarkStart w:name="z469" w:id="459"/>
    <w:p>
      <w:pPr>
        <w:spacing w:after="0"/>
        <w:ind w:left="0"/>
        <w:jc w:val="both"/>
      </w:pPr>
      <w:r>
        <w:rPr>
          <w:rFonts w:ascii="Times New Roman"/>
          <w:b w:val="false"/>
          <w:i w:val="false"/>
          <w:color w:val="000000"/>
          <w:sz w:val="28"/>
        </w:rPr>
        <w:t xml:space="preserve">
      10. Осы Ереже Инспекцияның құрылтай құжаты болып табылады. </w:t>
      </w:r>
    </w:p>
    <w:bookmarkEnd w:id="459"/>
    <w:bookmarkStart w:name="z470" w:id="460"/>
    <w:p>
      <w:pPr>
        <w:spacing w:after="0"/>
        <w:ind w:left="0"/>
        <w:jc w:val="both"/>
      </w:pPr>
      <w:r>
        <w:rPr>
          <w:rFonts w:ascii="Times New Roman"/>
          <w:b w:val="false"/>
          <w:i w:val="false"/>
          <w:color w:val="000000"/>
          <w:sz w:val="28"/>
        </w:rPr>
        <w:t xml:space="preserve">
      11. Инспекцияның қызметiн қаржыландыру республикалық бюджет қаражаты есебінен жүзеге асырылады. </w:t>
      </w:r>
    </w:p>
    <w:bookmarkEnd w:id="460"/>
    <w:bookmarkStart w:name="z471" w:id="461"/>
    <w:p>
      <w:pPr>
        <w:spacing w:after="0"/>
        <w:ind w:left="0"/>
        <w:jc w:val="both"/>
      </w:pPr>
      <w:r>
        <w:rPr>
          <w:rFonts w:ascii="Times New Roman"/>
          <w:b w:val="false"/>
          <w:i w:val="false"/>
          <w:color w:val="000000"/>
          <w:sz w:val="28"/>
        </w:rPr>
        <w:t>
      12. Инспекцияның кәсіпкерлік субъектілерімен Инспекция функциялары болып табылатын міндеттерді орындау тұрғысынан шарттық қатынастар жасауға тыйым салынады.</w:t>
      </w:r>
    </w:p>
    <w:bookmarkEnd w:id="461"/>
    <w:bookmarkStart w:name="z472" w:id="462"/>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462"/>
    <w:bookmarkStart w:name="z473" w:id="463"/>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463"/>
    <w:bookmarkStart w:name="z474" w:id="464"/>
    <w:p>
      <w:pPr>
        <w:spacing w:after="0"/>
        <w:ind w:left="0"/>
        <w:jc w:val="both"/>
      </w:pPr>
      <w:r>
        <w:rPr>
          <w:rFonts w:ascii="Times New Roman"/>
          <w:b w:val="false"/>
          <w:i w:val="false"/>
          <w:color w:val="000000"/>
          <w:sz w:val="28"/>
        </w:rPr>
        <w:t>
      13. Мақсаты: балық ресурстарын және басқа да су жануарларын қорғау, өсімін молайту және пайдалану саласындағы мемлекеттік саясатты іске асыру.</w:t>
      </w:r>
    </w:p>
    <w:bookmarkEnd w:id="464"/>
    <w:bookmarkStart w:name="z475" w:id="465"/>
    <w:p>
      <w:pPr>
        <w:spacing w:after="0"/>
        <w:ind w:left="0"/>
        <w:jc w:val="both"/>
      </w:pPr>
      <w:r>
        <w:rPr>
          <w:rFonts w:ascii="Times New Roman"/>
          <w:b w:val="false"/>
          <w:i w:val="false"/>
          <w:color w:val="000000"/>
          <w:sz w:val="28"/>
        </w:rPr>
        <w:t>
      14. Инспекция құқықтары мен міндеттері:</w:t>
      </w:r>
    </w:p>
    <w:bookmarkEnd w:id="465"/>
    <w:bookmarkStart w:name="z476" w:id="466"/>
    <w:p>
      <w:pPr>
        <w:spacing w:after="0"/>
        <w:ind w:left="0"/>
        <w:jc w:val="both"/>
      </w:pPr>
      <w:r>
        <w:rPr>
          <w:rFonts w:ascii="Times New Roman"/>
          <w:b w:val="false"/>
          <w:i w:val="false"/>
          <w:color w:val="000000"/>
          <w:sz w:val="28"/>
        </w:rPr>
        <w:t>
      1) құзыретілігі шегінде құқықтық актілер әзірлеуге қатысу;</w:t>
      </w:r>
    </w:p>
    <w:bookmarkEnd w:id="466"/>
    <w:bookmarkStart w:name="z477" w:id="467"/>
    <w:p>
      <w:pPr>
        <w:spacing w:after="0"/>
        <w:ind w:left="0"/>
        <w:jc w:val="both"/>
      </w:pPr>
      <w:r>
        <w:rPr>
          <w:rFonts w:ascii="Times New Roman"/>
          <w:b w:val="false"/>
          <w:i w:val="false"/>
          <w:color w:val="000000"/>
          <w:sz w:val="28"/>
        </w:rPr>
        <w:t>
      2) мемлекеттік органдардан және басқа да ұйымдардан, олардың лауазымдық тұлғаларынан қажетті ақпаратты және материалдарды заңнамада белгіленген тәртіпте сұрату және алу;</w:t>
      </w:r>
    </w:p>
    <w:bookmarkEnd w:id="467"/>
    <w:bookmarkStart w:name="z478" w:id="468"/>
    <w:p>
      <w:pPr>
        <w:spacing w:after="0"/>
        <w:ind w:left="0"/>
        <w:jc w:val="both"/>
      </w:pPr>
      <w:r>
        <w:rPr>
          <w:rFonts w:ascii="Times New Roman"/>
          <w:b w:val="false"/>
          <w:i w:val="false"/>
          <w:color w:val="000000"/>
          <w:sz w:val="28"/>
        </w:rPr>
        <w:t>
      3) Инспекцияның құзыретілігіне кіретін мәселелер бойынша қолданыстағы заңнаманы қолдану жөнінде түсіндірме мен түсініктемелер беру;</w:t>
      </w:r>
    </w:p>
    <w:bookmarkEnd w:id="468"/>
    <w:bookmarkStart w:name="z479" w:id="469"/>
    <w:p>
      <w:pPr>
        <w:spacing w:after="0"/>
        <w:ind w:left="0"/>
        <w:jc w:val="both"/>
      </w:pPr>
      <w:r>
        <w:rPr>
          <w:rFonts w:ascii="Times New Roman"/>
          <w:b w:val="false"/>
          <w:i w:val="false"/>
          <w:color w:val="000000"/>
          <w:sz w:val="28"/>
        </w:rPr>
        <w:t>
      4) жергілікті атқарушы органға қажет болған жағдайда жергілікті маңызы бар су айдындары және (немесе) учаскелеріне жаңа су айдындарын енгізу бойынша ұсыныс беру;</w:t>
      </w:r>
    </w:p>
    <w:bookmarkEnd w:id="469"/>
    <w:bookmarkStart w:name="z480" w:id="470"/>
    <w:p>
      <w:pPr>
        <w:spacing w:after="0"/>
        <w:ind w:left="0"/>
        <w:jc w:val="both"/>
      </w:pPr>
      <w:r>
        <w:rPr>
          <w:rFonts w:ascii="Times New Roman"/>
          <w:b w:val="false"/>
          <w:i w:val="false"/>
          <w:color w:val="000000"/>
          <w:sz w:val="28"/>
        </w:rPr>
        <w:t>
      5) балық ресурстарын және басқа да су жануарларын қорғау, өсімін молайту және пайдалану саласында мемлекеттік бақылау және қадағалау жүргізу кезінде бекітілген ережелерге сәйкес арнаулы құралдар мен қызметтік қаруды пайдалану;</w:t>
      </w:r>
    </w:p>
    <w:bookmarkEnd w:id="470"/>
    <w:bookmarkStart w:name="z481" w:id="471"/>
    <w:p>
      <w:pPr>
        <w:spacing w:after="0"/>
        <w:ind w:left="0"/>
        <w:jc w:val="both"/>
      </w:pPr>
      <w:r>
        <w:rPr>
          <w:rFonts w:ascii="Times New Roman"/>
          <w:b w:val="false"/>
          <w:i w:val="false"/>
          <w:color w:val="000000"/>
          <w:sz w:val="28"/>
        </w:rPr>
        <w:t>
      6) балық ресурстарын және басқа да су жануарларын қорғау, өсімін молайту және пайдалану саласындағы қызметті жүзеге асыратын уәкілетті орган ведомствосының аумақтық бөлімшелерін бекітілген нормаларға сәйкес материалдық-техникалық құралдармен толықтыру;</w:t>
      </w:r>
    </w:p>
    <w:bookmarkEnd w:id="471"/>
    <w:bookmarkStart w:name="z482" w:id="472"/>
    <w:p>
      <w:pPr>
        <w:spacing w:after="0"/>
        <w:ind w:left="0"/>
        <w:jc w:val="both"/>
      </w:pPr>
      <w:r>
        <w:rPr>
          <w:rFonts w:ascii="Times New Roman"/>
          <w:b w:val="false"/>
          <w:i w:val="false"/>
          <w:color w:val="000000"/>
          <w:sz w:val="28"/>
        </w:rPr>
        <w:t>
      7) мемлекеттік көрсетілетін қызметтердің қолжетімділігін қамтамасыз ету;</w:t>
      </w:r>
    </w:p>
    <w:bookmarkEnd w:id="472"/>
    <w:bookmarkStart w:name="z483" w:id="473"/>
    <w:p>
      <w:pPr>
        <w:spacing w:after="0"/>
        <w:ind w:left="0"/>
        <w:jc w:val="both"/>
      </w:pPr>
      <w:r>
        <w:rPr>
          <w:rFonts w:ascii="Times New Roman"/>
          <w:b w:val="false"/>
          <w:i w:val="false"/>
          <w:color w:val="000000"/>
          <w:sz w:val="28"/>
        </w:rPr>
        <w:t>
      8) мемлекеттік қызметтерді алушылардың мемлекеттік қызметтерді көрсету тәртібі туралы хабардар болуын қамтамасыз ету;</w:t>
      </w:r>
    </w:p>
    <w:bookmarkEnd w:id="473"/>
    <w:bookmarkStart w:name="z484" w:id="474"/>
    <w:p>
      <w:pPr>
        <w:spacing w:after="0"/>
        <w:ind w:left="0"/>
        <w:jc w:val="both"/>
      </w:pPr>
      <w:r>
        <w:rPr>
          <w:rFonts w:ascii="Times New Roman"/>
          <w:b w:val="false"/>
          <w:i w:val="false"/>
          <w:color w:val="000000"/>
          <w:sz w:val="28"/>
        </w:rPr>
        <w:t>
      9) мемлекеттік қызметтер көрсету сапасын бағалау және мемлекеттік қызметтер көрсету сапасын бақылау жөніндегі уәкілетті органға, ақпараттандыру саласындағы уәкілетті органға мемлекеттік қызметтер көрсету сапасына бағалау жүргізу үшін тиісті ақпарат беруге қатысу;</w:t>
      </w:r>
    </w:p>
    <w:bookmarkEnd w:id="474"/>
    <w:bookmarkStart w:name="z485" w:id="475"/>
    <w:p>
      <w:pPr>
        <w:spacing w:after="0"/>
        <w:ind w:left="0"/>
        <w:jc w:val="both"/>
      </w:pPr>
      <w:r>
        <w:rPr>
          <w:rFonts w:ascii="Times New Roman"/>
          <w:b w:val="false"/>
          <w:i w:val="false"/>
          <w:color w:val="000000"/>
          <w:sz w:val="28"/>
        </w:rPr>
        <w:t>
      10) заңнамада белгіленген тәртіппен қоғамдық мониторинг жүргізетін коммерциялық емес ұйымдарға тиісті ақпарат беруге қатысу;</w:t>
      </w:r>
    </w:p>
    <w:bookmarkEnd w:id="475"/>
    <w:bookmarkStart w:name="z486" w:id="476"/>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(бұдан әрі – ӘРПК) көзделген жағдайларда өз құзыреті шегінде әкімшілік органдарға, лауазымды адамдарға жәрдем көрсету;</w:t>
      </w:r>
    </w:p>
    <w:bookmarkEnd w:id="476"/>
    <w:bookmarkStart w:name="z487" w:id="477"/>
    <w:p>
      <w:pPr>
        <w:spacing w:after="0"/>
        <w:ind w:left="0"/>
        <w:jc w:val="both"/>
      </w:pPr>
      <w:r>
        <w:rPr>
          <w:rFonts w:ascii="Times New Roman"/>
          <w:b w:val="false"/>
          <w:i w:val="false"/>
          <w:color w:val="000000"/>
          <w:sz w:val="28"/>
        </w:rPr>
        <w:t>
      12) ӘРПК-де белгіленген жағдайларда және негіздер бойынша әкімшілік рәсімге қатысушының құқықтарын іске асырудан бас тарту;</w:t>
      </w:r>
    </w:p>
    <w:bookmarkEnd w:id="477"/>
    <w:bookmarkStart w:name="z488" w:id="478"/>
    <w:p>
      <w:pPr>
        <w:spacing w:after="0"/>
        <w:ind w:left="0"/>
        <w:jc w:val="both"/>
      </w:pPr>
      <w:r>
        <w:rPr>
          <w:rFonts w:ascii="Times New Roman"/>
          <w:b w:val="false"/>
          <w:i w:val="false"/>
          <w:color w:val="000000"/>
          <w:sz w:val="28"/>
        </w:rPr>
        <w:t>
      13) Инспекцияның құзыретіне кіретін мәселелер бойынша жеке және заңды тұлғалардың жолданымдарын, арыздары мен шағымдарын Қазақстан Республикасының заңнамасында белгіленген тәртіппен қарау;</w:t>
      </w:r>
    </w:p>
    <w:bookmarkEnd w:id="478"/>
    <w:bookmarkStart w:name="z489" w:id="479"/>
    <w:p>
      <w:pPr>
        <w:spacing w:after="0"/>
        <w:ind w:left="0"/>
        <w:jc w:val="both"/>
      </w:pPr>
      <w:r>
        <w:rPr>
          <w:rFonts w:ascii="Times New Roman"/>
          <w:b w:val="false"/>
          <w:i w:val="false"/>
          <w:color w:val="000000"/>
          <w:sz w:val="28"/>
        </w:rPr>
        <w:t>
      14) жолданымдарды қабылдау және тіркеу, оларды және оларға қоса берілген құжаттарды рәсімдеуге жәрдемдесу, формалды қателерді жоюға және қоса берілетін құжаттарды толықтыруға мүмкіндік беру;</w:t>
      </w:r>
    </w:p>
    <w:bookmarkEnd w:id="479"/>
    <w:bookmarkStart w:name="z490" w:id="480"/>
    <w:p>
      <w:pPr>
        <w:spacing w:after="0"/>
        <w:ind w:left="0"/>
        <w:jc w:val="both"/>
      </w:pPr>
      <w:r>
        <w:rPr>
          <w:rFonts w:ascii="Times New Roman"/>
          <w:b w:val="false"/>
          <w:i w:val="false"/>
          <w:color w:val="000000"/>
          <w:sz w:val="28"/>
        </w:rPr>
        <w:t>
      15) әкімшілік рәсімге қатысушыға оның әкімшілік рәсімді жүзеге асыруға байланысты мәселелер бойынша құқықтары мен міндеттерін түсіндіру;</w:t>
      </w:r>
    </w:p>
    <w:bookmarkEnd w:id="480"/>
    <w:bookmarkStart w:name="z491" w:id="481"/>
    <w:p>
      <w:pPr>
        <w:spacing w:after="0"/>
        <w:ind w:left="0"/>
        <w:jc w:val="both"/>
      </w:pPr>
      <w:r>
        <w:rPr>
          <w:rFonts w:ascii="Times New Roman"/>
          <w:b w:val="false"/>
          <w:i w:val="false"/>
          <w:color w:val="000000"/>
          <w:sz w:val="28"/>
        </w:rPr>
        <w:t>
      16) әкімшілік рәсімге қатысушыға өткізілетін тыңдау орны мен уақыты туралы күні бұрын хабардар ету;</w:t>
      </w:r>
    </w:p>
    <w:bookmarkEnd w:id="481"/>
    <w:bookmarkStart w:name="z492" w:id="482"/>
    <w:p>
      <w:pPr>
        <w:spacing w:after="0"/>
        <w:ind w:left="0"/>
        <w:jc w:val="both"/>
      </w:pPr>
      <w:r>
        <w:rPr>
          <w:rFonts w:ascii="Times New Roman"/>
          <w:b w:val="false"/>
          <w:i w:val="false"/>
          <w:color w:val="000000"/>
          <w:sz w:val="28"/>
        </w:rPr>
        <w:t>
      17) ӘРПК-де көзделген жағдайларды қоспағанда, әкімшілік рәсім бойынша шешім қабылдау алдында әкімшілік рәсімге қатысушыны тыңдау;</w:t>
      </w:r>
    </w:p>
    <w:bookmarkEnd w:id="482"/>
    <w:bookmarkStart w:name="z493" w:id="483"/>
    <w:p>
      <w:pPr>
        <w:spacing w:after="0"/>
        <w:ind w:left="0"/>
        <w:jc w:val="both"/>
      </w:pPr>
      <w:r>
        <w:rPr>
          <w:rFonts w:ascii="Times New Roman"/>
          <w:b w:val="false"/>
          <w:i w:val="false"/>
          <w:color w:val="000000"/>
          <w:sz w:val="28"/>
        </w:rPr>
        <w:t>
      18) әкімшілік актіні ӘРПК-де белгіленген тәртіппен әкімшілік рәсімге қатысушының не оның өкілдерінің назарына жеткізу;</w:t>
      </w:r>
    </w:p>
    <w:bookmarkEnd w:id="483"/>
    <w:bookmarkStart w:name="z494" w:id="484"/>
    <w:p>
      <w:pPr>
        <w:spacing w:after="0"/>
        <w:ind w:left="0"/>
        <w:jc w:val="both"/>
      </w:pPr>
      <w:r>
        <w:rPr>
          <w:rFonts w:ascii="Times New Roman"/>
          <w:b w:val="false"/>
          <w:i w:val="false"/>
          <w:color w:val="000000"/>
          <w:sz w:val="28"/>
        </w:rPr>
        <w:t>
      8) Қазақстан Республикасының заңнамасында көзделген өзге де құқықтар мен міндеттерді жүзеге асыру.</w:t>
      </w:r>
    </w:p>
    <w:bookmarkEnd w:id="484"/>
    <w:bookmarkStart w:name="z495" w:id="485"/>
    <w:p>
      <w:pPr>
        <w:spacing w:after="0"/>
        <w:ind w:left="0"/>
        <w:jc w:val="both"/>
      </w:pPr>
      <w:r>
        <w:rPr>
          <w:rFonts w:ascii="Times New Roman"/>
          <w:b w:val="false"/>
          <w:i w:val="false"/>
          <w:color w:val="000000"/>
          <w:sz w:val="28"/>
        </w:rPr>
        <w:t>
      15. Инспекция функциялары:</w:t>
      </w:r>
    </w:p>
    <w:bookmarkEnd w:id="485"/>
    <w:bookmarkStart w:name="z496" w:id="486"/>
    <w:p>
      <w:pPr>
        <w:spacing w:after="0"/>
        <w:ind w:left="0"/>
        <w:jc w:val="both"/>
      </w:pPr>
      <w:r>
        <w:rPr>
          <w:rFonts w:ascii="Times New Roman"/>
          <w:b w:val="false"/>
          <w:i w:val="false"/>
          <w:color w:val="000000"/>
          <w:sz w:val="28"/>
        </w:rPr>
        <w:t>
      1) балық шаруашылығы саласындағы субъектілердің қызметін салааралық үйлестіруді жүзеге асырады;</w:t>
      </w:r>
    </w:p>
    <w:bookmarkEnd w:id="486"/>
    <w:bookmarkStart w:name="z497" w:id="487"/>
    <w:p>
      <w:pPr>
        <w:spacing w:after="0"/>
        <w:ind w:left="0"/>
        <w:jc w:val="both"/>
      </w:pPr>
      <w:r>
        <w:rPr>
          <w:rFonts w:ascii="Times New Roman"/>
          <w:b w:val="false"/>
          <w:i w:val="false"/>
          <w:color w:val="000000"/>
          <w:sz w:val="28"/>
        </w:rPr>
        <w:t>
      2) балық ресурстарын және басқа да су жануарларын қорғау және қадағалау, өсімін молайту және пайдалану саласындағы, сондай-ақ балық шаруашылығын дамыту саласындағы мемлекеттік саясатты іске асырады;</w:t>
      </w:r>
    </w:p>
    <w:bookmarkEnd w:id="487"/>
    <w:bookmarkStart w:name="z498" w:id="488"/>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 мемлекеттік бақылауды және қадағалауды жүзеге асырады;</w:t>
      </w:r>
    </w:p>
    <w:bookmarkEnd w:id="488"/>
    <w:bookmarkStart w:name="z499" w:id="489"/>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халықаралық ынтымақтастықты жүзеге асырады;</w:t>
      </w:r>
    </w:p>
    <w:bookmarkEnd w:id="489"/>
    <w:bookmarkStart w:name="z500" w:id="490"/>
    <w:p>
      <w:pPr>
        <w:spacing w:after="0"/>
        <w:ind w:left="0"/>
        <w:jc w:val="both"/>
      </w:pPr>
      <w:r>
        <w:rPr>
          <w:rFonts w:ascii="Times New Roman"/>
          <w:b w:val="false"/>
          <w:i w:val="false"/>
          <w:color w:val="000000"/>
          <w:sz w:val="28"/>
        </w:rPr>
        <w:t>
      5) Инспекцияның бюджеттік өтінімін дайындау, оны Комитетке ұсыну, сондай-ақ өзге де бюджеттік процесстердің рәсімдерін орындауды қамтамасыз етеді;</w:t>
      </w:r>
    </w:p>
    <w:bookmarkEnd w:id="490"/>
    <w:bookmarkStart w:name="z501" w:id="491"/>
    <w:p>
      <w:pPr>
        <w:spacing w:after="0"/>
        <w:ind w:left="0"/>
        <w:jc w:val="both"/>
      </w:pPr>
      <w:r>
        <w:rPr>
          <w:rFonts w:ascii="Times New Roman"/>
          <w:b w:val="false"/>
          <w:i w:val="false"/>
          <w:color w:val="000000"/>
          <w:sz w:val="28"/>
        </w:rPr>
        <w:t>
      6) Қазақстан Республикасының заңнамасына сәйкес мемлекеттік сатып алу саласындағы мемлекеттік сатып алу рәсімдеріне қатысады;</w:t>
      </w:r>
    </w:p>
    <w:bookmarkEnd w:id="491"/>
    <w:bookmarkStart w:name="z502" w:id="492"/>
    <w:p>
      <w:pPr>
        <w:spacing w:after="0"/>
        <w:ind w:left="0"/>
        <w:jc w:val="both"/>
      </w:pPr>
      <w:r>
        <w:rPr>
          <w:rFonts w:ascii="Times New Roman"/>
          <w:b w:val="false"/>
          <w:i w:val="false"/>
          <w:color w:val="000000"/>
          <w:sz w:val="28"/>
        </w:rPr>
        <w:t>
      7) интродукциялау, реинтродукциялау және будандастыру мақсатында аулауды, өсімін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bookmarkEnd w:id="492"/>
    <w:bookmarkStart w:name="z503" w:id="493"/>
    <w:p>
      <w:pPr>
        <w:spacing w:after="0"/>
        <w:ind w:left="0"/>
        <w:jc w:val="both"/>
      </w:pPr>
      <w:r>
        <w:rPr>
          <w:rFonts w:ascii="Times New Roman"/>
          <w:b w:val="false"/>
          <w:i w:val="false"/>
          <w:color w:val="000000"/>
          <w:sz w:val="28"/>
        </w:rPr>
        <w:t>
      8) балық ресурстарын және басқа да су жануарларын интродукциялауды, реинтродукциялауды, будандастыруды жүргізуге рұқсаттар береді;</w:t>
      </w:r>
    </w:p>
    <w:bookmarkEnd w:id="493"/>
    <w:bookmarkStart w:name="z504" w:id="494"/>
    <w:p>
      <w:pPr>
        <w:spacing w:after="0"/>
        <w:ind w:left="0"/>
        <w:jc w:val="both"/>
      </w:pPr>
      <w:r>
        <w:rPr>
          <w:rFonts w:ascii="Times New Roman"/>
          <w:b w:val="false"/>
          <w:i w:val="false"/>
          <w:color w:val="000000"/>
          <w:sz w:val="28"/>
        </w:rPr>
        <w:t>
      9) балық ресурстарын және басқа да су жануарларын қорғау, өсімін молайту және пайдалану саласында ғылыми зерттеулер мен жобалау-іздестіру жұмыстарын жүргізуді ұйымдастырады және (немесе) қамтамасыз етеді;</w:t>
      </w:r>
    </w:p>
    <w:bookmarkEnd w:id="494"/>
    <w:bookmarkStart w:name="z505" w:id="495"/>
    <w:p>
      <w:pPr>
        <w:spacing w:after="0"/>
        <w:ind w:left="0"/>
        <w:jc w:val="both"/>
      </w:pPr>
      <w:r>
        <w:rPr>
          <w:rFonts w:ascii="Times New Roman"/>
          <w:b w:val="false"/>
          <w:i w:val="false"/>
          <w:color w:val="000000"/>
          <w:sz w:val="28"/>
        </w:rPr>
        <w:t>
      10) балық ресурстарын және басқа да су жануарларын мемлекеттік есепке алуды, оның кадастры мен мониторингін жүргізуді ұйымдастырады;</w:t>
      </w:r>
    </w:p>
    <w:bookmarkEnd w:id="495"/>
    <w:bookmarkStart w:name="z506" w:id="496"/>
    <w:p>
      <w:pPr>
        <w:spacing w:after="0"/>
        <w:ind w:left="0"/>
        <w:jc w:val="both"/>
      </w:pPr>
      <w:r>
        <w:rPr>
          <w:rFonts w:ascii="Times New Roman"/>
          <w:b w:val="false"/>
          <w:i w:val="false"/>
          <w:color w:val="000000"/>
          <w:sz w:val="28"/>
        </w:rPr>
        <w:t>
      11) балық шаруашылығы су айдындарының резервтік қорында және (немесе) учаскелерінде жануарлар дүниесінің өсімін молайту мен мемлекеттік есепке алуды ұйымдастырады және қамтамасыз етеді;</w:t>
      </w:r>
    </w:p>
    <w:bookmarkEnd w:id="496"/>
    <w:bookmarkStart w:name="z507" w:id="497"/>
    <w:p>
      <w:pPr>
        <w:spacing w:after="0"/>
        <w:ind w:left="0"/>
        <w:jc w:val="both"/>
      </w:pPr>
      <w:r>
        <w:rPr>
          <w:rFonts w:ascii="Times New Roman"/>
          <w:b w:val="false"/>
          <w:i w:val="false"/>
          <w:color w:val="000000"/>
          <w:sz w:val="28"/>
        </w:rPr>
        <w:t>
      12) балықтардың қырылуына әкеп соғатын қырылу қаупі туындаған жағдайда су объектілеріне немесе олардың бөліктеріне ағымдағы балық шаруашылығы мелиорациясын жүргізу арқылы мұндай қатерді жою мүмкін болмаған жағдайларда ғылыми ұсынымдар негізінде балықтарды мелиорациялық аулау туралы шешім қабылдайды;</w:t>
      </w:r>
    </w:p>
    <w:bookmarkEnd w:id="497"/>
    <w:bookmarkStart w:name="z508" w:id="498"/>
    <w:p>
      <w:pPr>
        <w:spacing w:after="0"/>
        <w:ind w:left="0"/>
        <w:jc w:val="both"/>
      </w:pPr>
      <w:r>
        <w:rPr>
          <w:rFonts w:ascii="Times New Roman"/>
          <w:b w:val="false"/>
          <w:i w:val="false"/>
          <w:color w:val="000000"/>
          <w:sz w:val="28"/>
        </w:rPr>
        <w:t>
      13) балық ресурстарын және басқа да су жануарларын интродукциялауды, реинтродукциялауды және будандастыруды жүзеге асыру тәртібінің сақталуына мемлекеттік бақылауды және қадағалауды жүзеге асырады;</w:t>
      </w:r>
    </w:p>
    <w:bookmarkEnd w:id="498"/>
    <w:bookmarkStart w:name="z509" w:id="499"/>
    <w:p>
      <w:pPr>
        <w:spacing w:after="0"/>
        <w:ind w:left="0"/>
        <w:jc w:val="both"/>
      </w:pPr>
      <w:r>
        <w:rPr>
          <w:rFonts w:ascii="Times New Roman"/>
          <w:b w:val="false"/>
          <w:i w:val="false"/>
          <w:color w:val="000000"/>
          <w:sz w:val="28"/>
        </w:rPr>
        <w:t>
      14) балық ресурстарын және басқа да су жануарларын қорғау, өсімін молайту және пайдалану саласындағы Қазақстан Республикасының заңнамасы талаптарының сақталуын айқындау мақсатында жануарлар дүниесін пайдаланушылардың қызметін тексереді;</w:t>
      </w:r>
    </w:p>
    <w:bookmarkEnd w:id="499"/>
    <w:bookmarkStart w:name="z510" w:id="500"/>
    <w:p>
      <w:pPr>
        <w:spacing w:after="0"/>
        <w:ind w:left="0"/>
        <w:jc w:val="both"/>
      </w:pPr>
      <w:r>
        <w:rPr>
          <w:rFonts w:ascii="Times New Roman"/>
          <w:b w:val="false"/>
          <w:i w:val="false"/>
          <w:color w:val="000000"/>
          <w:sz w:val="28"/>
        </w:rPr>
        <w:t>
      15) балық шаруашылығы су айдындарында және (немесе) учаскелерінде аншлагтардың болуын, сондай-ақ олардың бекітілген үлгілерге сәйкестігін, сондай-ақ балық аулауға тыйым салынған мерзімдер мен орындарды, балық ресурстарын және басқа да су жануарларын аулауды есепке алу журналдарын тексереді (кәсіпшілік журнал);</w:t>
      </w:r>
    </w:p>
    <w:bookmarkEnd w:id="500"/>
    <w:bookmarkStart w:name="z511" w:id="501"/>
    <w:p>
      <w:pPr>
        <w:spacing w:after="0"/>
        <w:ind w:left="0"/>
        <w:jc w:val="both"/>
      </w:pPr>
      <w:r>
        <w:rPr>
          <w:rFonts w:ascii="Times New Roman"/>
          <w:b w:val="false"/>
          <w:i w:val="false"/>
          <w:color w:val="000000"/>
          <w:sz w:val="28"/>
        </w:rPr>
        <w:t>
      16) мемлекеттік қызметтер көрсету мәселелері жөніндегі бірыңғай байланыс орталығына мемлекеттік қызметтер көрсету тәртібі туралы ақпарат ұсынады;</w:t>
      </w:r>
    </w:p>
    <w:bookmarkEnd w:id="501"/>
    <w:bookmarkStart w:name="z512" w:id="502"/>
    <w:p>
      <w:pPr>
        <w:spacing w:after="0"/>
        <w:ind w:left="0"/>
        <w:jc w:val="both"/>
      </w:pPr>
      <w:r>
        <w:rPr>
          <w:rFonts w:ascii="Times New Roman"/>
          <w:b w:val="false"/>
          <w:i w:val="false"/>
          <w:color w:val="000000"/>
          <w:sz w:val="28"/>
        </w:rPr>
        <w:t>
      17) балық шарушылығын жүргізу қағидаларының сақталуына мемлекеттік бақылауды және қадағалауды жүзеге асырады;</w:t>
      </w:r>
    </w:p>
    <w:bookmarkEnd w:id="502"/>
    <w:bookmarkStart w:name="z513" w:id="503"/>
    <w:p>
      <w:pPr>
        <w:spacing w:after="0"/>
        <w:ind w:left="0"/>
        <w:jc w:val="both"/>
      </w:pPr>
      <w:r>
        <w:rPr>
          <w:rFonts w:ascii="Times New Roman"/>
          <w:b w:val="false"/>
          <w:i w:val="false"/>
          <w:color w:val="000000"/>
          <w:sz w:val="28"/>
        </w:rPr>
        <w:t>
      18) балық аулау қағидаларының сақталуына мемлекеттік бақылауды және қадағалауды жүзеге асырады;</w:t>
      </w:r>
    </w:p>
    <w:bookmarkEnd w:id="503"/>
    <w:bookmarkStart w:name="z514" w:id="504"/>
    <w:p>
      <w:pPr>
        <w:spacing w:after="0"/>
        <w:ind w:left="0"/>
        <w:jc w:val="both"/>
      </w:pPr>
      <w:r>
        <w:rPr>
          <w:rFonts w:ascii="Times New Roman"/>
          <w:b w:val="false"/>
          <w:i w:val="false"/>
          <w:color w:val="000000"/>
          <w:sz w:val="28"/>
        </w:rPr>
        <w:t>
      19) балық ресурстарының және басқа да су жануарларын қорғау және қадағалау, өсімін молайту және пайдалану саласындағы нормалар мен нормативтердің сақталуын мемлекеттік бақылауды және қадағалауды жүзеге асырады;</w:t>
      </w:r>
    </w:p>
    <w:bookmarkEnd w:id="504"/>
    <w:bookmarkStart w:name="z515" w:id="505"/>
    <w:p>
      <w:pPr>
        <w:spacing w:after="0"/>
        <w:ind w:left="0"/>
        <w:jc w:val="both"/>
      </w:pPr>
      <w:r>
        <w:rPr>
          <w:rFonts w:ascii="Times New Roman"/>
          <w:b w:val="false"/>
          <w:i w:val="false"/>
          <w:color w:val="000000"/>
          <w:sz w:val="28"/>
        </w:rPr>
        <w:t>
      20) балық ресурстарының және басқа да су жануарларын қорғау, өсімін молайту және пайдалану жөніндегі іс-шаралардың орындалуын мемлекеттік бақылауды және қадағалауды жүзеге асырады;</w:t>
      </w:r>
    </w:p>
    <w:bookmarkEnd w:id="505"/>
    <w:bookmarkStart w:name="z516" w:id="506"/>
    <w:p>
      <w:pPr>
        <w:spacing w:after="0"/>
        <w:ind w:left="0"/>
        <w:jc w:val="both"/>
      </w:pPr>
      <w:r>
        <w:rPr>
          <w:rFonts w:ascii="Times New Roman"/>
          <w:b w:val="false"/>
          <w:i w:val="false"/>
          <w:color w:val="000000"/>
          <w:sz w:val="28"/>
        </w:rPr>
        <w:t>
      21) балық ресурстарын және басқа да су жануарларын пайдалануға белгіленген шектеулер мен тыйым салулардың сақталуын мемлекеттік бақылауды және қадағалауды жүзеге асырады;</w:t>
      </w:r>
    </w:p>
    <w:bookmarkEnd w:id="506"/>
    <w:bookmarkStart w:name="z517" w:id="507"/>
    <w:p>
      <w:pPr>
        <w:spacing w:after="0"/>
        <w:ind w:left="0"/>
        <w:jc w:val="both"/>
      </w:pPr>
      <w:r>
        <w:rPr>
          <w:rFonts w:ascii="Times New Roman"/>
          <w:b w:val="false"/>
          <w:i w:val="false"/>
          <w:color w:val="000000"/>
          <w:sz w:val="28"/>
        </w:rPr>
        <w:t>
      22) балық ресурстарын және басқа да су жануарларын қорғау, өсімін молайту және пайдалану саласындағы жергілікті атқарушы органдарға мемлекеттік бақылауды және қадағалауды жүзеге асырады;</w:t>
      </w:r>
    </w:p>
    <w:bookmarkEnd w:id="507"/>
    <w:bookmarkStart w:name="z518" w:id="508"/>
    <w:p>
      <w:pPr>
        <w:spacing w:after="0"/>
        <w:ind w:left="0"/>
        <w:jc w:val="both"/>
      </w:pPr>
      <w:r>
        <w:rPr>
          <w:rFonts w:ascii="Times New Roman"/>
          <w:b w:val="false"/>
          <w:i w:val="false"/>
          <w:color w:val="000000"/>
          <w:sz w:val="28"/>
        </w:rPr>
        <w:t>
      23) биологиялық негіздеме негізінде бекітіліп берілген балық шаруашылығы су айдынындағы және (немесе) учаскесіндегі балық шаруашылығы мелиорациясын, жануарлар дүниесін пайдаланушылар арнайы пайдалану кезінде жүргізетін балық ресурстарының және басқа да су жануарларының кәсіпшілік қорының деректерін жыл сайын түзетуді келіседі;</w:t>
      </w:r>
    </w:p>
    <w:bookmarkEnd w:id="508"/>
    <w:bookmarkStart w:name="z519" w:id="509"/>
    <w:p>
      <w:pPr>
        <w:spacing w:after="0"/>
        <w:ind w:left="0"/>
        <w:jc w:val="both"/>
      </w:pPr>
      <w:r>
        <w:rPr>
          <w:rFonts w:ascii="Times New Roman"/>
          <w:b w:val="false"/>
          <w:i w:val="false"/>
          <w:color w:val="000000"/>
          <w:sz w:val="28"/>
        </w:rPr>
        <w:t xml:space="preserve">
      24) "Жануарлар дүниесін қорғау, өсімін молайту және пайдалану туралы" 2004 жылғы 9 шілдедегі Қазақстан Республикасының Заңы 17-бабының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Инспекция бақылауындағы аумақтарда және су айдындарында (халықаралық және республикалық маңызы бар су айдындарына жатпайтын)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509"/>
    <w:bookmarkStart w:name="z520" w:id="510"/>
    <w:p>
      <w:pPr>
        <w:spacing w:after="0"/>
        <w:ind w:left="0"/>
        <w:jc w:val="both"/>
      </w:pPr>
      <w:r>
        <w:rPr>
          <w:rFonts w:ascii="Times New Roman"/>
          <w:b w:val="false"/>
          <w:i w:val="false"/>
          <w:color w:val="000000"/>
          <w:sz w:val="28"/>
        </w:rPr>
        <w:t>
      25) балық ресурстарын және басқа да су жануарларының жағдайына әсер ететін немесе әсер етуі мүмкін болатын кәсiпорындарды, құрылыстар және басқа да объектiлердi орналастыруға, сондай-ақ, жаңа техника, технология, материалдар мен заттар енгізуге келісім береді;</w:t>
      </w:r>
    </w:p>
    <w:bookmarkEnd w:id="510"/>
    <w:bookmarkStart w:name="z521" w:id="511"/>
    <w:p>
      <w:pPr>
        <w:spacing w:after="0"/>
        <w:ind w:left="0"/>
        <w:jc w:val="both"/>
      </w:pPr>
      <w:r>
        <w:rPr>
          <w:rFonts w:ascii="Times New Roman"/>
          <w:b w:val="false"/>
          <w:i w:val="false"/>
          <w:color w:val="000000"/>
          <w:sz w:val="28"/>
        </w:rPr>
        <w:t>
      26)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511"/>
    <w:bookmarkStart w:name="z522" w:id="512"/>
    <w:p>
      <w:pPr>
        <w:spacing w:after="0"/>
        <w:ind w:left="0"/>
        <w:jc w:val="both"/>
      </w:pPr>
      <w:r>
        <w:rPr>
          <w:rFonts w:ascii="Times New Roman"/>
          <w:b w:val="false"/>
          <w:i w:val="false"/>
          <w:color w:val="000000"/>
          <w:sz w:val="28"/>
        </w:rPr>
        <w:t>
      27) балық шаруашылығы су айдындарының және (немесе) учаскелерінің аумақтарында және олардың жағалау белдеуінде, сондай-ақ ерекше қорғалатын табиғи аумақтарда және олардан шыққан кезде көлiк және жүзу құралдарын тоқтатуға, оларды жете тексеруге;</w:t>
      </w:r>
    </w:p>
    <w:bookmarkEnd w:id="512"/>
    <w:bookmarkStart w:name="z523" w:id="513"/>
    <w:p>
      <w:pPr>
        <w:spacing w:after="0"/>
        <w:ind w:left="0"/>
        <w:jc w:val="both"/>
      </w:pPr>
      <w:r>
        <w:rPr>
          <w:rFonts w:ascii="Times New Roman"/>
          <w:b w:val="false"/>
          <w:i w:val="false"/>
          <w:color w:val="000000"/>
          <w:sz w:val="28"/>
        </w:rPr>
        <w:t>
      28) су жинау және ағызу құрылыстарын балықтарды қорғау құрылғыларының бар-жоғына және олардың белгіленген талаптарға сәйкестігіне қарап тексеруді жүзеге асыруға;</w:t>
      </w:r>
    </w:p>
    <w:bookmarkEnd w:id="513"/>
    <w:bookmarkStart w:name="z524" w:id="514"/>
    <w:p>
      <w:pPr>
        <w:spacing w:after="0"/>
        <w:ind w:left="0"/>
        <w:jc w:val="both"/>
      </w:pPr>
      <w:r>
        <w:rPr>
          <w:rFonts w:ascii="Times New Roman"/>
          <w:b w:val="false"/>
          <w:i w:val="false"/>
          <w:color w:val="000000"/>
          <w:sz w:val="28"/>
        </w:rPr>
        <w:t>
      29) балық шаруашылығы су айдындарында және (немесе) учаскелерінде, жағалау белдеуінде болған және олардан шыққан кезде адамдардың жануарлар дүниесін пайдалану құқығына арналған құжаттарын тексеруге;</w:t>
      </w:r>
    </w:p>
    <w:bookmarkEnd w:id="514"/>
    <w:bookmarkStart w:name="z525" w:id="515"/>
    <w:p>
      <w:pPr>
        <w:spacing w:after="0"/>
        <w:ind w:left="0"/>
        <w:jc w:val="both"/>
      </w:pPr>
      <w:r>
        <w:rPr>
          <w:rFonts w:ascii="Times New Roman"/>
          <w:b w:val="false"/>
          <w:i w:val="false"/>
          <w:color w:val="000000"/>
          <w:sz w:val="28"/>
        </w:rPr>
        <w:t>
      30) жануарлар дүниесі объектілерін аулау құралдарының тыйым салынған түрлерін сот шешім шығарғанға дейін уақытша сақтау үшін алып қоюға;</w:t>
      </w:r>
    </w:p>
    <w:bookmarkEnd w:id="515"/>
    <w:bookmarkStart w:name="z526" w:id="516"/>
    <w:p>
      <w:pPr>
        <w:spacing w:after="0"/>
        <w:ind w:left="0"/>
        <w:jc w:val="both"/>
      </w:pPr>
      <w:r>
        <w:rPr>
          <w:rFonts w:ascii="Times New Roman"/>
          <w:b w:val="false"/>
          <w:i w:val="false"/>
          <w:color w:val="000000"/>
          <w:sz w:val="28"/>
        </w:rPr>
        <w:t>
      31) заңсыз ауланған балық ресурстарының және басқа да су жануарлар дүниесі объектілерін және олардың тіршілік ету өнімдерін Қазақстан Республикасының заңнамасында белгіленген тәртіппен алып қоюға;</w:t>
      </w:r>
    </w:p>
    <w:bookmarkEnd w:id="516"/>
    <w:bookmarkStart w:name="z527" w:id="517"/>
    <w:p>
      <w:pPr>
        <w:spacing w:after="0"/>
        <w:ind w:left="0"/>
        <w:jc w:val="both"/>
      </w:pPr>
      <w:r>
        <w:rPr>
          <w:rFonts w:ascii="Times New Roman"/>
          <w:b w:val="false"/>
          <w:i w:val="false"/>
          <w:color w:val="000000"/>
          <w:sz w:val="28"/>
        </w:rPr>
        <w:t>
      32) Қазақстан Республикасының жануарлар дүниесін қорғау, өсімін молайту және пайдалану саласындағы заңнамасын бұза отырып пайдаланылған атыс қаруын сот шешім шығарғанға дейін уақытша сақтау үшін алып қоюға;</w:t>
      </w:r>
    </w:p>
    <w:bookmarkEnd w:id="517"/>
    <w:bookmarkStart w:name="z528" w:id="518"/>
    <w:p>
      <w:pPr>
        <w:spacing w:after="0"/>
        <w:ind w:left="0"/>
        <w:jc w:val="both"/>
      </w:pPr>
      <w:r>
        <w:rPr>
          <w:rFonts w:ascii="Times New Roman"/>
          <w:b w:val="false"/>
          <w:i w:val="false"/>
          <w:color w:val="000000"/>
          <w:sz w:val="28"/>
        </w:rPr>
        <w:t>
      33) су тарту және ағызу құрылыстарының балықтарды қорғау құрылғыларын орнатуға келісім береді;</w:t>
      </w:r>
    </w:p>
    <w:bookmarkEnd w:id="518"/>
    <w:bookmarkStart w:name="z529" w:id="519"/>
    <w:p>
      <w:pPr>
        <w:spacing w:after="0"/>
        <w:ind w:left="0"/>
        <w:jc w:val="both"/>
      </w:pPr>
      <w:r>
        <w:rPr>
          <w:rFonts w:ascii="Times New Roman"/>
          <w:b w:val="false"/>
          <w:i w:val="false"/>
          <w:color w:val="000000"/>
          <w:sz w:val="28"/>
        </w:rPr>
        <w:t>
      34) аулаған жері туралы анықтаманы береді;</w:t>
      </w:r>
    </w:p>
    <w:bookmarkEnd w:id="519"/>
    <w:bookmarkStart w:name="z530" w:id="520"/>
    <w:p>
      <w:pPr>
        <w:spacing w:after="0"/>
        <w:ind w:left="0"/>
        <w:jc w:val="both"/>
      </w:pPr>
      <w:r>
        <w:rPr>
          <w:rFonts w:ascii="Times New Roman"/>
          <w:b w:val="false"/>
          <w:i w:val="false"/>
          <w:color w:val="000000"/>
          <w:sz w:val="28"/>
        </w:rPr>
        <w:t>
      35) жергілікті маңызы бар балық шаруашылығы су айдындарын және (немесе) учаскелерiн бекітіп беру бойынша конкурс өткізеді;</w:t>
      </w:r>
    </w:p>
    <w:bookmarkEnd w:id="520"/>
    <w:bookmarkStart w:name="z531" w:id="521"/>
    <w:p>
      <w:pPr>
        <w:spacing w:after="0"/>
        <w:ind w:left="0"/>
        <w:jc w:val="both"/>
      </w:pPr>
      <w:r>
        <w:rPr>
          <w:rFonts w:ascii="Times New Roman"/>
          <w:b w:val="false"/>
          <w:i w:val="false"/>
          <w:color w:val="000000"/>
          <w:sz w:val="28"/>
        </w:rPr>
        <w:t>
      36) балық шаруашылығын жүргізуге шарттар жасайды;</w:t>
      </w:r>
    </w:p>
    <w:bookmarkEnd w:id="521"/>
    <w:bookmarkStart w:name="z532" w:id="522"/>
    <w:p>
      <w:pPr>
        <w:spacing w:after="0"/>
        <w:ind w:left="0"/>
        <w:jc w:val="both"/>
      </w:pPr>
      <w:r>
        <w:rPr>
          <w:rFonts w:ascii="Times New Roman"/>
          <w:b w:val="false"/>
          <w:i w:val="false"/>
          <w:color w:val="000000"/>
          <w:sz w:val="28"/>
        </w:rPr>
        <w:t>
      37) жергілікті маңызы бар балық шаруашылығы су айдындарын және (немесе) учаскелерін қайта бекітіп беруді жүзеге асырады;</w:t>
      </w:r>
    </w:p>
    <w:bookmarkEnd w:id="522"/>
    <w:bookmarkStart w:name="z533" w:id="523"/>
    <w:p>
      <w:pPr>
        <w:spacing w:after="0"/>
        <w:ind w:left="0"/>
        <w:jc w:val="both"/>
      </w:pPr>
      <w:r>
        <w:rPr>
          <w:rFonts w:ascii="Times New Roman"/>
          <w:b w:val="false"/>
          <w:i w:val="false"/>
          <w:color w:val="000000"/>
          <w:sz w:val="28"/>
        </w:rPr>
        <w:t>
      38) жануарлар дүниесін қорғау,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bookmarkEnd w:id="523"/>
    <w:bookmarkStart w:name="z534" w:id="524"/>
    <w:p>
      <w:pPr>
        <w:spacing w:after="0"/>
        <w:ind w:left="0"/>
        <w:jc w:val="both"/>
      </w:pPr>
      <w:r>
        <w:rPr>
          <w:rFonts w:ascii="Times New Roman"/>
          <w:b w:val="false"/>
          <w:i w:val="false"/>
          <w:color w:val="000000"/>
          <w:sz w:val="28"/>
        </w:rPr>
        <w:t>
      39) балық ресурстарын және басқа да су жануарларын қорғау, өсiмiн молайту және пайдалану саласындағы Қазақстан Республикасы заңдарының бұзылуы анықталған кезде Қазақстан Республикасының заңдарында белгiленген тәртiппен жануарлар дүниесiн пайдаланушылардың қызметiн тоқтатады немесе қызметiне тыйым салу туралы ұсыныс енгiзеді;</w:t>
      </w:r>
    </w:p>
    <w:bookmarkEnd w:id="524"/>
    <w:bookmarkStart w:name="z535" w:id="525"/>
    <w:p>
      <w:pPr>
        <w:spacing w:after="0"/>
        <w:ind w:left="0"/>
        <w:jc w:val="both"/>
      </w:pPr>
      <w:r>
        <w:rPr>
          <w:rFonts w:ascii="Times New Roman"/>
          <w:b w:val="false"/>
          <w:i w:val="false"/>
          <w:color w:val="000000"/>
          <w:sz w:val="28"/>
        </w:rPr>
        <w:t>
      40) балық ресурстарын және басқа да су жануарларын қорғау, өсiмiн молайту және пайдалану саласындағы Қазақстан Республикасы заңдарының бұзылуы салдарынан келтiрiлген зиянның көлемiн анықтайды және осының негiзiнде кiнәлi тұлғаларға осы зиянды ерiктi түрде өтеу туралы талап қояды не сотқа талап-арыз береді;</w:t>
      </w:r>
    </w:p>
    <w:bookmarkEnd w:id="525"/>
    <w:bookmarkStart w:name="z536" w:id="526"/>
    <w:p>
      <w:pPr>
        <w:spacing w:after="0"/>
        <w:ind w:left="0"/>
        <w:jc w:val="both"/>
      </w:pPr>
      <w:r>
        <w:rPr>
          <w:rFonts w:ascii="Times New Roman"/>
          <w:b w:val="false"/>
          <w:i w:val="false"/>
          <w:color w:val="000000"/>
          <w:sz w:val="28"/>
        </w:rPr>
        <w:t>
      41) балық ресурстарын және басқа да су жануарларын қорғау, өсімін молайту және пайдалану саласындағы әкімшілік құқық бұзушылық туралы істерді қарайды;</w:t>
      </w:r>
    </w:p>
    <w:bookmarkEnd w:id="526"/>
    <w:bookmarkStart w:name="z537" w:id="527"/>
    <w:p>
      <w:pPr>
        <w:spacing w:after="0"/>
        <w:ind w:left="0"/>
        <w:jc w:val="both"/>
      </w:pPr>
      <w:r>
        <w:rPr>
          <w:rFonts w:ascii="Times New Roman"/>
          <w:b w:val="false"/>
          <w:i w:val="false"/>
          <w:color w:val="000000"/>
          <w:sz w:val="28"/>
        </w:rPr>
        <w:t>
      42) Қазақстан Республикасының заңнамаларында белгіленген құзыретіне сәйкес әкімшілік құқық бұзушылық туралы істер бойынша іс жүргізуді жүзеге асырады;</w:t>
      </w:r>
    </w:p>
    <w:bookmarkEnd w:id="527"/>
    <w:bookmarkStart w:name="z538" w:id="528"/>
    <w:p>
      <w:pPr>
        <w:spacing w:after="0"/>
        <w:ind w:left="0"/>
        <w:jc w:val="both"/>
      </w:pPr>
      <w:r>
        <w:rPr>
          <w:rFonts w:ascii="Times New Roman"/>
          <w:b w:val="false"/>
          <w:i w:val="false"/>
          <w:color w:val="000000"/>
          <w:sz w:val="28"/>
        </w:rPr>
        <w:t>
      43) тексеру материалдарын құқық қорғау органдарына iс жүргiзу шешiмiн қабылдау үшiн жолдайды;</w:t>
      </w:r>
    </w:p>
    <w:bookmarkEnd w:id="528"/>
    <w:bookmarkStart w:name="z539" w:id="529"/>
    <w:p>
      <w:pPr>
        <w:spacing w:after="0"/>
        <w:ind w:left="0"/>
        <w:jc w:val="both"/>
      </w:pPr>
      <w:r>
        <w:rPr>
          <w:rFonts w:ascii="Times New Roman"/>
          <w:b w:val="false"/>
          <w:i w:val="false"/>
          <w:color w:val="000000"/>
          <w:sz w:val="28"/>
        </w:rPr>
        <w:t>
      44) Қазақстан Республикасының заңдарымен, Қазақстан Республикасы Президентінің, Үкіметінің, Қазақстан Республикасы Ауыл шаруашылығы министрінің, Қазақстан Республикасы Ауыл шаруашылығы министрлігі Балық шаруашылығы комитеті төрағасының актілерімен, сондай-ақ, осы Ережемен қарастырылған басқа да функцияларды атқарады.</w:t>
      </w:r>
    </w:p>
    <w:bookmarkEnd w:id="529"/>
    <w:bookmarkStart w:name="z540" w:id="530"/>
    <w:p>
      <w:pPr>
        <w:spacing w:after="0"/>
        <w:ind w:left="0"/>
        <w:jc w:val="left"/>
      </w:pPr>
      <w:r>
        <w:rPr>
          <w:rFonts w:ascii="Times New Roman"/>
          <w:b/>
          <w:i w:val="false"/>
          <w:color w:val="000000"/>
        </w:rPr>
        <w:t xml:space="preserve"> 3-тарау. Инспекция қызметін ұйымдастыру кезіндегі оның басшысының мәртебесі және өкілеттіктері</w:t>
      </w:r>
    </w:p>
    <w:bookmarkEnd w:id="530"/>
    <w:bookmarkStart w:name="z541" w:id="531"/>
    <w:p>
      <w:pPr>
        <w:spacing w:after="0"/>
        <w:ind w:left="0"/>
        <w:jc w:val="both"/>
      </w:pPr>
      <w:r>
        <w:rPr>
          <w:rFonts w:ascii="Times New Roman"/>
          <w:b w:val="false"/>
          <w:i w:val="false"/>
          <w:color w:val="000000"/>
          <w:sz w:val="28"/>
        </w:rPr>
        <w:t>
      16. басшылықты Инспекцияға жүктелген міндеттердің орындалуын және оның өкілеттіктерін жүзеге асыруға дербес жауапты болатын басшы жүзеге асырады.</w:t>
      </w:r>
    </w:p>
    <w:bookmarkEnd w:id="531"/>
    <w:bookmarkStart w:name="z542" w:id="532"/>
    <w:p>
      <w:pPr>
        <w:spacing w:after="0"/>
        <w:ind w:left="0"/>
        <w:jc w:val="both"/>
      </w:pPr>
      <w:r>
        <w:rPr>
          <w:rFonts w:ascii="Times New Roman"/>
          <w:b w:val="false"/>
          <w:i w:val="false"/>
          <w:color w:val="000000"/>
          <w:sz w:val="28"/>
        </w:rPr>
        <w:t>
      17. Инспекция басшысы Комитет төрағасымен қызметке тағайындалады және қызметтен босатылады.</w:t>
      </w:r>
    </w:p>
    <w:bookmarkEnd w:id="532"/>
    <w:bookmarkStart w:name="z543" w:id="533"/>
    <w:p>
      <w:pPr>
        <w:spacing w:after="0"/>
        <w:ind w:left="0"/>
        <w:jc w:val="both"/>
      </w:pPr>
      <w:r>
        <w:rPr>
          <w:rFonts w:ascii="Times New Roman"/>
          <w:b w:val="false"/>
          <w:i w:val="false"/>
          <w:color w:val="000000"/>
          <w:sz w:val="28"/>
        </w:rPr>
        <w:t>
      18. Инспекция басшысының Комитет төрағасымен қызметке тағайындалатын және қызметтен босатылатын орынбасарлары болады.</w:t>
      </w:r>
    </w:p>
    <w:bookmarkEnd w:id="533"/>
    <w:bookmarkStart w:name="z544" w:id="534"/>
    <w:p>
      <w:pPr>
        <w:spacing w:after="0"/>
        <w:ind w:left="0"/>
        <w:jc w:val="both"/>
      </w:pPr>
      <w:r>
        <w:rPr>
          <w:rFonts w:ascii="Times New Roman"/>
          <w:b w:val="false"/>
          <w:i w:val="false"/>
          <w:color w:val="000000"/>
          <w:sz w:val="28"/>
        </w:rPr>
        <w:t>
      19. Инспекция басшысының өкілеттіктері:</w:t>
      </w:r>
    </w:p>
    <w:bookmarkEnd w:id="534"/>
    <w:bookmarkStart w:name="z545" w:id="535"/>
    <w:p>
      <w:pPr>
        <w:spacing w:after="0"/>
        <w:ind w:left="0"/>
        <w:jc w:val="both"/>
      </w:pPr>
      <w:r>
        <w:rPr>
          <w:rFonts w:ascii="Times New Roman"/>
          <w:b w:val="false"/>
          <w:i w:val="false"/>
          <w:color w:val="000000"/>
          <w:sz w:val="28"/>
        </w:rPr>
        <w:t>
      1) Инспекция жұмысын ұйымдастырады және басшылық жасайды;</w:t>
      </w:r>
    </w:p>
    <w:bookmarkEnd w:id="535"/>
    <w:bookmarkStart w:name="z546" w:id="536"/>
    <w:p>
      <w:pPr>
        <w:spacing w:after="0"/>
        <w:ind w:left="0"/>
        <w:jc w:val="both"/>
      </w:pPr>
      <w:r>
        <w:rPr>
          <w:rFonts w:ascii="Times New Roman"/>
          <w:b w:val="false"/>
          <w:i w:val="false"/>
          <w:color w:val="000000"/>
          <w:sz w:val="28"/>
        </w:rPr>
        <w:t xml:space="preserve">
      2) Инспекцияға жүктелген міндеттерді орындауға және өз қызметтерін жүзеге асыруға, шығыс құжаттардың сапасы мен уақыттылығына, сондай-ақ республикалық бюджеттен бөлінген қаражатты мақсатты пайдалануына дербес жауапты болады; </w:t>
      </w:r>
    </w:p>
    <w:bookmarkEnd w:id="536"/>
    <w:bookmarkStart w:name="z547" w:id="537"/>
    <w:p>
      <w:pPr>
        <w:spacing w:after="0"/>
        <w:ind w:left="0"/>
        <w:jc w:val="both"/>
      </w:pPr>
      <w:r>
        <w:rPr>
          <w:rFonts w:ascii="Times New Roman"/>
          <w:b w:val="false"/>
          <w:i w:val="false"/>
          <w:color w:val="000000"/>
          <w:sz w:val="28"/>
        </w:rPr>
        <w:t>
      3) өз құзыреті шегінде бұйрықтарға қол қояды;</w:t>
      </w:r>
    </w:p>
    <w:bookmarkEnd w:id="537"/>
    <w:bookmarkStart w:name="z548" w:id="538"/>
    <w:p>
      <w:pPr>
        <w:spacing w:after="0"/>
        <w:ind w:left="0"/>
        <w:jc w:val="both"/>
      </w:pPr>
      <w:r>
        <w:rPr>
          <w:rFonts w:ascii="Times New Roman"/>
          <w:b w:val="false"/>
          <w:i w:val="false"/>
          <w:color w:val="000000"/>
          <w:sz w:val="28"/>
        </w:rPr>
        <w:t>
      4) Инспекция басшысының орынбасарларын қоспағанда, Инспекция қызметкерлерінің лауазымдық нұсқаулықтарын бекітеді;</w:t>
      </w:r>
    </w:p>
    <w:bookmarkEnd w:id="538"/>
    <w:bookmarkStart w:name="z549" w:id="539"/>
    <w:p>
      <w:pPr>
        <w:spacing w:after="0"/>
        <w:ind w:left="0"/>
        <w:jc w:val="both"/>
      </w:pPr>
      <w:r>
        <w:rPr>
          <w:rFonts w:ascii="Times New Roman"/>
          <w:b w:val="false"/>
          <w:i w:val="false"/>
          <w:color w:val="000000"/>
          <w:sz w:val="28"/>
        </w:rPr>
        <w:t>
      5) өз құзыреті шегінде Инспекцияда сыбайлас жемқорлыққа қарсы іс-қимыл жөніндегі іс-шаралардың қабылдануына дербес жауапты болады және іс-шараларды ұйымдастырады;</w:t>
      </w:r>
    </w:p>
    <w:bookmarkEnd w:id="539"/>
    <w:bookmarkStart w:name="z550" w:id="540"/>
    <w:p>
      <w:pPr>
        <w:spacing w:after="0"/>
        <w:ind w:left="0"/>
        <w:jc w:val="both"/>
      </w:pPr>
      <w:r>
        <w:rPr>
          <w:rFonts w:ascii="Times New Roman"/>
          <w:b w:val="false"/>
          <w:i w:val="false"/>
          <w:color w:val="000000"/>
          <w:sz w:val="28"/>
        </w:rPr>
        <w:t xml:space="preserve">
      6)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қызметке тағайындайды және қызметтен босатады; </w:t>
      </w:r>
    </w:p>
    <w:bookmarkEnd w:id="540"/>
    <w:bookmarkStart w:name="z551" w:id="541"/>
    <w:p>
      <w:pPr>
        <w:spacing w:after="0"/>
        <w:ind w:left="0"/>
        <w:jc w:val="both"/>
      </w:pPr>
      <w:r>
        <w:rPr>
          <w:rFonts w:ascii="Times New Roman"/>
          <w:b w:val="false"/>
          <w:i w:val="false"/>
          <w:color w:val="000000"/>
          <w:sz w:val="28"/>
        </w:rPr>
        <w:t>
      7) Комитет төрағасына Инспекция басшысының орынбасарларын көтермелеу және тәртіптік жауапкершілікке тарту туралы ұсыныстар енгізеді;</w:t>
      </w:r>
    </w:p>
    <w:bookmarkEnd w:id="541"/>
    <w:bookmarkStart w:name="z552" w:id="542"/>
    <w:p>
      <w:pPr>
        <w:spacing w:after="0"/>
        <w:ind w:left="0"/>
        <w:jc w:val="both"/>
      </w:pPr>
      <w:r>
        <w:rPr>
          <w:rFonts w:ascii="Times New Roman"/>
          <w:b w:val="false"/>
          <w:i w:val="false"/>
          <w:color w:val="000000"/>
          <w:sz w:val="28"/>
        </w:rPr>
        <w:t>
      8)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іссапарға жіберу, демалыс беру, материалдық көмек көрсету, даярлау (қайта даярлау) және біліктілігін арттыру, үстемеақы төлеу және көтермелеу, тәртіптік жауапкершілікке тарту мәселелерін шешеді;</w:t>
      </w:r>
    </w:p>
    <w:bookmarkEnd w:id="542"/>
    <w:bookmarkStart w:name="z553" w:id="543"/>
    <w:p>
      <w:pPr>
        <w:spacing w:after="0"/>
        <w:ind w:left="0"/>
        <w:jc w:val="both"/>
      </w:pPr>
      <w:r>
        <w:rPr>
          <w:rFonts w:ascii="Times New Roman"/>
          <w:b w:val="false"/>
          <w:i w:val="false"/>
          <w:color w:val="000000"/>
          <w:sz w:val="28"/>
        </w:rPr>
        <w:t xml:space="preserve">
      9) заңнамада белгіленген тәртіппен Инспекция басшысының орынбасарларына материалдық көмек көрсету, үстемеақылар төлеу мәселелерін келіседі; </w:t>
      </w:r>
    </w:p>
    <w:bookmarkEnd w:id="543"/>
    <w:bookmarkStart w:name="z554" w:id="544"/>
    <w:p>
      <w:pPr>
        <w:spacing w:after="0"/>
        <w:ind w:left="0"/>
        <w:jc w:val="both"/>
      </w:pPr>
      <w:r>
        <w:rPr>
          <w:rFonts w:ascii="Times New Roman"/>
          <w:b w:val="false"/>
          <w:i w:val="false"/>
          <w:color w:val="000000"/>
          <w:sz w:val="28"/>
        </w:rPr>
        <w:t>
      10) Инспекцияның құрылымдық бөлімшелерінің ережелерін бекітеді;</w:t>
      </w:r>
    </w:p>
    <w:bookmarkEnd w:id="544"/>
    <w:bookmarkStart w:name="z555" w:id="545"/>
    <w:p>
      <w:pPr>
        <w:spacing w:after="0"/>
        <w:ind w:left="0"/>
        <w:jc w:val="both"/>
      </w:pPr>
      <w:r>
        <w:rPr>
          <w:rFonts w:ascii="Times New Roman"/>
          <w:b w:val="false"/>
          <w:i w:val="false"/>
          <w:color w:val="000000"/>
          <w:sz w:val="28"/>
        </w:rPr>
        <w:t>
      11) мемлекеттік органдарда және өзге де ұйымдарда сенімхатсыз Инспекцияның атынан өкілдік етеді;</w:t>
      </w:r>
    </w:p>
    <w:bookmarkEnd w:id="545"/>
    <w:bookmarkStart w:name="z556" w:id="546"/>
    <w:p>
      <w:pPr>
        <w:spacing w:after="0"/>
        <w:ind w:left="0"/>
        <w:jc w:val="both"/>
      </w:pPr>
      <w:r>
        <w:rPr>
          <w:rFonts w:ascii="Times New Roman"/>
          <w:b w:val="false"/>
          <w:i w:val="false"/>
          <w:color w:val="000000"/>
          <w:sz w:val="28"/>
        </w:rPr>
        <w:t>
      12) Қазақстан Республикасы заңнамаларына және Қазақстан Республикасы Президентінің актілеріне сәйкес өзге де өкілеттіктерді жүзеге асырады.</w:t>
      </w:r>
    </w:p>
    <w:bookmarkEnd w:id="546"/>
    <w:bookmarkStart w:name="z557" w:id="547"/>
    <w:p>
      <w:pPr>
        <w:spacing w:after="0"/>
        <w:ind w:left="0"/>
        <w:jc w:val="both"/>
      </w:pPr>
      <w:r>
        <w:rPr>
          <w:rFonts w:ascii="Times New Roman"/>
          <w:b w:val="false"/>
          <w:i w:val="false"/>
          <w:color w:val="000000"/>
          <w:sz w:val="28"/>
        </w:rPr>
        <w:t xml:space="preserve">
      20. Инспекция басшысы болмаған кезеңде оның өкілеттіктерін Инспекция басшысының орынбасарына, ол болмаған жағдайда Инспекцияның басқа қызметкеріне Комитет төрағасы бұйрығымен жүктеледі. </w:t>
      </w:r>
    </w:p>
    <w:bookmarkEnd w:id="547"/>
    <w:bookmarkStart w:name="z558" w:id="548"/>
    <w:p>
      <w:pPr>
        <w:spacing w:after="0"/>
        <w:ind w:left="0"/>
        <w:jc w:val="both"/>
      </w:pPr>
      <w:r>
        <w:rPr>
          <w:rFonts w:ascii="Times New Roman"/>
          <w:b w:val="false"/>
          <w:i w:val="false"/>
          <w:color w:val="000000"/>
          <w:sz w:val="28"/>
        </w:rPr>
        <w:t>
      21. Инспекция басшысы қолданыстағы заңнамаға сәйкес өз орынбасарларының өкілеттіктері бойынша Комитет төрағасына ұсыныстарын енгізеді.</w:t>
      </w:r>
    </w:p>
    <w:bookmarkEnd w:id="548"/>
    <w:bookmarkStart w:name="z559" w:id="549"/>
    <w:p>
      <w:pPr>
        <w:spacing w:after="0"/>
        <w:ind w:left="0"/>
        <w:jc w:val="left"/>
      </w:pPr>
      <w:r>
        <w:rPr>
          <w:rFonts w:ascii="Times New Roman"/>
          <w:b/>
          <w:i w:val="false"/>
          <w:color w:val="000000"/>
        </w:rPr>
        <w:t xml:space="preserve"> 4-тарау. Инспекцияның мүлкі</w:t>
      </w:r>
    </w:p>
    <w:bookmarkEnd w:id="549"/>
    <w:bookmarkStart w:name="z560" w:id="550"/>
    <w:p>
      <w:pPr>
        <w:spacing w:after="0"/>
        <w:ind w:left="0"/>
        <w:jc w:val="both"/>
      </w:pPr>
      <w:r>
        <w:rPr>
          <w:rFonts w:ascii="Times New Roman"/>
          <w:b w:val="false"/>
          <w:i w:val="false"/>
          <w:color w:val="000000"/>
          <w:sz w:val="28"/>
        </w:rPr>
        <w:t>
      22. Инспекцияның заңнамада көзделген жағдайларда жедел басқару құқығында оқшауланған мүлкі болуы мүмкін.</w:t>
      </w:r>
    </w:p>
    <w:bookmarkEnd w:id="550"/>
    <w:bookmarkStart w:name="z561" w:id="551"/>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51"/>
    <w:bookmarkStart w:name="z562" w:id="552"/>
    <w:p>
      <w:pPr>
        <w:spacing w:after="0"/>
        <w:ind w:left="0"/>
        <w:jc w:val="both"/>
      </w:pPr>
      <w:r>
        <w:rPr>
          <w:rFonts w:ascii="Times New Roman"/>
          <w:b w:val="false"/>
          <w:i w:val="false"/>
          <w:color w:val="000000"/>
          <w:sz w:val="28"/>
        </w:rPr>
        <w:t>
      23. Инспекцияға бекітілген мүлік республикалық меншікке жатады.</w:t>
      </w:r>
    </w:p>
    <w:bookmarkEnd w:id="552"/>
    <w:bookmarkStart w:name="z563" w:id="553"/>
    <w:p>
      <w:pPr>
        <w:spacing w:after="0"/>
        <w:ind w:left="0"/>
        <w:jc w:val="both"/>
      </w:pPr>
      <w:r>
        <w:rPr>
          <w:rFonts w:ascii="Times New Roman"/>
          <w:b w:val="false"/>
          <w:i w:val="false"/>
          <w:color w:val="000000"/>
          <w:sz w:val="28"/>
        </w:rPr>
        <w:t>
      24.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53"/>
    <w:bookmarkStart w:name="z564" w:id="554"/>
    <w:p>
      <w:pPr>
        <w:spacing w:after="0"/>
        <w:ind w:left="0"/>
        <w:jc w:val="left"/>
      </w:pPr>
      <w:r>
        <w:rPr>
          <w:rFonts w:ascii="Times New Roman"/>
          <w:b/>
          <w:i w:val="false"/>
          <w:color w:val="000000"/>
        </w:rPr>
        <w:t xml:space="preserve"> 5-тарау. Инспекцияны қайта ұйымдастыру және тарату</w:t>
      </w:r>
    </w:p>
    <w:bookmarkEnd w:id="554"/>
    <w:bookmarkStart w:name="z565" w:id="555"/>
    <w:p>
      <w:pPr>
        <w:spacing w:after="0"/>
        <w:ind w:left="0"/>
        <w:jc w:val="both"/>
      </w:pPr>
      <w:r>
        <w:rPr>
          <w:rFonts w:ascii="Times New Roman"/>
          <w:b w:val="false"/>
          <w:i w:val="false"/>
          <w:color w:val="000000"/>
          <w:sz w:val="28"/>
        </w:rPr>
        <w:t>
      25. Инспекцияны қайта ұйымдастыру және тарату Қазақстан Республикасының заңнамасына сәйкес жүзеге асырылады.</w:t>
      </w:r>
    </w:p>
    <w:bookmarkEnd w:id="5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w:t>
            </w:r>
            <w:r>
              <w:br/>
            </w:r>
            <w:r>
              <w:rPr>
                <w:rFonts w:ascii="Times New Roman"/>
                <w:b w:val="false"/>
                <w:i w:val="false"/>
                <w:color w:val="000000"/>
                <w:sz w:val="20"/>
              </w:rPr>
              <w:t>Балық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2024 жылғы 14 ақпандағы</w:t>
            </w:r>
            <w:r>
              <w:br/>
            </w:r>
            <w:r>
              <w:rPr>
                <w:rFonts w:ascii="Times New Roman"/>
                <w:b w:val="false"/>
                <w:i w:val="false"/>
                <w:color w:val="000000"/>
                <w:sz w:val="20"/>
              </w:rPr>
              <w:t>№ 30-9/27 бұйрығының</w:t>
            </w:r>
            <w:r>
              <w:br/>
            </w:r>
            <w:r>
              <w:rPr>
                <w:rFonts w:ascii="Times New Roman"/>
                <w:b w:val="false"/>
                <w:i w:val="false"/>
                <w:color w:val="000000"/>
                <w:sz w:val="20"/>
              </w:rPr>
              <w:t>6-қосымшасы</w:t>
            </w:r>
          </w:p>
        </w:tc>
      </w:tr>
    </w:tbl>
    <w:bookmarkStart w:name="z567" w:id="556"/>
    <w:p>
      <w:pPr>
        <w:spacing w:after="0"/>
        <w:ind w:left="0"/>
        <w:jc w:val="left"/>
      </w:pPr>
      <w:r>
        <w:rPr>
          <w:rFonts w:ascii="Times New Roman"/>
          <w:b/>
          <w:i w:val="false"/>
          <w:color w:val="000000"/>
        </w:rPr>
        <w:t xml:space="preserve"> "Қазақстан Республикасы Ауыл шаруашылығы министрлігі Балық шаруашылығы комитетінің Нұра-Сарысу облысаралық бассейндік балық шаруашылығы инспекциясы" республикалық мемлекеттік мекеме туралы ережесі</w:t>
      </w:r>
    </w:p>
    <w:bookmarkEnd w:id="556"/>
    <w:bookmarkStart w:name="z568" w:id="557"/>
    <w:p>
      <w:pPr>
        <w:spacing w:after="0"/>
        <w:ind w:left="0"/>
        <w:jc w:val="left"/>
      </w:pPr>
      <w:r>
        <w:rPr>
          <w:rFonts w:ascii="Times New Roman"/>
          <w:b/>
          <w:i w:val="false"/>
          <w:color w:val="000000"/>
        </w:rPr>
        <w:t xml:space="preserve"> 1-тарау. Жалпы ережелер</w:t>
      </w:r>
    </w:p>
    <w:bookmarkEnd w:id="557"/>
    <w:bookmarkStart w:name="z569" w:id="558"/>
    <w:p>
      <w:pPr>
        <w:spacing w:after="0"/>
        <w:ind w:left="0"/>
        <w:jc w:val="both"/>
      </w:pPr>
      <w:r>
        <w:rPr>
          <w:rFonts w:ascii="Times New Roman"/>
          <w:b w:val="false"/>
          <w:i w:val="false"/>
          <w:color w:val="000000"/>
          <w:sz w:val="28"/>
        </w:rPr>
        <w:t>
      1. "Қазақстан Республикасы Ауыл шаруашылығы министрлігі Балық шаруашылығы комитетінің Нұра-Сарысу облысаралық бассейндік балық шаруашылығы инспекциясы" республикалық мемлекеттік мекемесі (бұдан әрi – Инспекция) "Қазақстан Республикасы Ауыл шаруашылығы министрлігінің Балық шаруашылығы комитеті (бұдан әрі – Комитет) құзыретi шегінде Балқаш көлін қоспағанда Ұлытау облысы және Қарағанды облысы әкімшілік шекарасының шегіндегі Нұра-Сарысу бассейнінің аумағында және су айдындарында (су қорғау белдеуі мен аймағын, жағалау жиегін және санитарлық қорғау аймағын қоса алғанда) балық ресурстарын және басқа да су жануарларын қорғау, өсiмiн молайту және пайдалану саласындағы іске асыру, реттеушілік, бақылау және қадағалау функцияларын жүзеге асыратын аумақтық бөлімше болып табылады.</w:t>
      </w:r>
    </w:p>
    <w:bookmarkEnd w:id="558"/>
    <w:bookmarkStart w:name="z570" w:id="559"/>
    <w:p>
      <w:pPr>
        <w:spacing w:after="0"/>
        <w:ind w:left="0"/>
        <w:jc w:val="both"/>
      </w:pPr>
      <w:r>
        <w:rPr>
          <w:rFonts w:ascii="Times New Roman"/>
          <w:b w:val="false"/>
          <w:i w:val="false"/>
          <w:color w:val="000000"/>
          <w:sz w:val="28"/>
        </w:rPr>
        <w:t xml:space="preserve">
      2. Инспекция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p>
    <w:bookmarkEnd w:id="559"/>
    <w:bookmarkStart w:name="z571" w:id="560"/>
    <w:p>
      <w:pPr>
        <w:spacing w:after="0"/>
        <w:ind w:left="0"/>
        <w:jc w:val="both"/>
      </w:pPr>
      <w:r>
        <w:rPr>
          <w:rFonts w:ascii="Times New Roman"/>
          <w:b w:val="false"/>
          <w:i w:val="false"/>
          <w:color w:val="000000"/>
          <w:sz w:val="28"/>
        </w:rPr>
        <w:t>
      3. Инспекция мемлекеттік мекеменің ұйымдық-құқықтық нысанындағы Комитетке ведомстволық бағынысындағы заңды тұлға болып табылады, оның өз атауы мемлекеттік тілде көрсетілген мөрі мен мөртаңбалары, белгіленген үлгідегі бланкілері, қажет болғанда Қазақстан Республикасының заңнамасына сәйкес қазынашылық органдарында шоттары болады.</w:t>
      </w:r>
    </w:p>
    <w:bookmarkEnd w:id="560"/>
    <w:bookmarkStart w:name="z572" w:id="561"/>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561"/>
    <w:bookmarkStart w:name="z573" w:id="562"/>
    <w:p>
      <w:pPr>
        <w:spacing w:after="0"/>
        <w:ind w:left="0"/>
        <w:jc w:val="both"/>
      </w:pPr>
      <w:r>
        <w:rPr>
          <w:rFonts w:ascii="Times New Roman"/>
          <w:b w:val="false"/>
          <w:i w:val="false"/>
          <w:color w:val="000000"/>
          <w:sz w:val="28"/>
        </w:rPr>
        <w:t>
      5. Инспекция заңнамаға сәйкес уәкілеттік берілген болса, ол мемлекеттің атынан азаматтық-құқықтық қатынастардың тарапы болуға құқылы.</w:t>
      </w:r>
    </w:p>
    <w:bookmarkEnd w:id="562"/>
    <w:bookmarkStart w:name="z574" w:id="563"/>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563"/>
    <w:bookmarkStart w:name="z575" w:id="564"/>
    <w:p>
      <w:pPr>
        <w:spacing w:after="0"/>
        <w:ind w:left="0"/>
        <w:jc w:val="both"/>
      </w:pPr>
      <w:r>
        <w:rPr>
          <w:rFonts w:ascii="Times New Roman"/>
          <w:b w:val="false"/>
          <w:i w:val="false"/>
          <w:color w:val="000000"/>
          <w:sz w:val="28"/>
        </w:rPr>
        <w:t>
      7. Инспекция құрылымын және штат санын Комитет төрағасы бекiтедi.</w:t>
      </w:r>
    </w:p>
    <w:bookmarkEnd w:id="564"/>
    <w:bookmarkStart w:name="z576" w:id="565"/>
    <w:p>
      <w:pPr>
        <w:spacing w:after="0"/>
        <w:ind w:left="0"/>
        <w:jc w:val="both"/>
      </w:pPr>
      <w:r>
        <w:rPr>
          <w:rFonts w:ascii="Times New Roman"/>
          <w:b w:val="false"/>
          <w:i w:val="false"/>
          <w:color w:val="000000"/>
          <w:sz w:val="28"/>
        </w:rPr>
        <w:t>
      8. Заңды тұлғаның орналасқан жері: Қазақстан Республикасы, 100012, Қарағанды облысы, Қарағанды қаласы, Қазыбек Би атындағы ауданы, Костенко көшесі, 6.</w:t>
      </w:r>
    </w:p>
    <w:bookmarkEnd w:id="565"/>
    <w:bookmarkStart w:name="z577" w:id="566"/>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 Балық шаруашылығы комитетiнің Нұра-Сарысу облысаралық бассейндік балық шаруашылығы инспекциясы" республикалық мемлекеттiк мекемесi.</w:t>
      </w:r>
    </w:p>
    <w:bookmarkEnd w:id="566"/>
    <w:bookmarkStart w:name="z578" w:id="567"/>
    <w:p>
      <w:pPr>
        <w:spacing w:after="0"/>
        <w:ind w:left="0"/>
        <w:jc w:val="both"/>
      </w:pPr>
      <w:r>
        <w:rPr>
          <w:rFonts w:ascii="Times New Roman"/>
          <w:b w:val="false"/>
          <w:i w:val="false"/>
          <w:color w:val="000000"/>
          <w:sz w:val="28"/>
        </w:rPr>
        <w:t xml:space="preserve">
      10. Осы Ереже Инспекцияның құрылтай құжаты болып табылады. </w:t>
      </w:r>
    </w:p>
    <w:bookmarkEnd w:id="567"/>
    <w:bookmarkStart w:name="z579" w:id="568"/>
    <w:p>
      <w:pPr>
        <w:spacing w:after="0"/>
        <w:ind w:left="0"/>
        <w:jc w:val="both"/>
      </w:pPr>
      <w:r>
        <w:rPr>
          <w:rFonts w:ascii="Times New Roman"/>
          <w:b w:val="false"/>
          <w:i w:val="false"/>
          <w:color w:val="000000"/>
          <w:sz w:val="28"/>
        </w:rPr>
        <w:t xml:space="preserve">
      11. Инспекцияның қызметiн қаржыландыру республикалық бюджет қаражаты есебінен жүзеге асырылады. </w:t>
      </w:r>
    </w:p>
    <w:bookmarkEnd w:id="568"/>
    <w:bookmarkStart w:name="z580" w:id="569"/>
    <w:p>
      <w:pPr>
        <w:spacing w:after="0"/>
        <w:ind w:left="0"/>
        <w:jc w:val="both"/>
      </w:pPr>
      <w:r>
        <w:rPr>
          <w:rFonts w:ascii="Times New Roman"/>
          <w:b w:val="false"/>
          <w:i w:val="false"/>
          <w:color w:val="000000"/>
          <w:sz w:val="28"/>
        </w:rPr>
        <w:t>
      12. Инспекцияның кәсіпкерлік субъектілерімен Инспекция функциялары болып табылатын міндеттерді орындау тұрғысынан шарттық қатынастар жасауға тыйым салынады.</w:t>
      </w:r>
    </w:p>
    <w:bookmarkEnd w:id="569"/>
    <w:bookmarkStart w:name="z581" w:id="570"/>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570"/>
    <w:bookmarkStart w:name="z582" w:id="571"/>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571"/>
    <w:bookmarkStart w:name="z583" w:id="572"/>
    <w:p>
      <w:pPr>
        <w:spacing w:after="0"/>
        <w:ind w:left="0"/>
        <w:jc w:val="both"/>
      </w:pPr>
      <w:r>
        <w:rPr>
          <w:rFonts w:ascii="Times New Roman"/>
          <w:b w:val="false"/>
          <w:i w:val="false"/>
          <w:color w:val="000000"/>
          <w:sz w:val="28"/>
        </w:rPr>
        <w:t>
      13. Мақсаты: балық ресурстарын және басқа да су жануарларын қорғау, өсімін молайту және пайдалану саласындағы мемлекеттік саясатты іске асыру.</w:t>
      </w:r>
    </w:p>
    <w:bookmarkEnd w:id="572"/>
    <w:bookmarkStart w:name="z584" w:id="573"/>
    <w:p>
      <w:pPr>
        <w:spacing w:after="0"/>
        <w:ind w:left="0"/>
        <w:jc w:val="both"/>
      </w:pPr>
      <w:r>
        <w:rPr>
          <w:rFonts w:ascii="Times New Roman"/>
          <w:b w:val="false"/>
          <w:i w:val="false"/>
          <w:color w:val="000000"/>
          <w:sz w:val="28"/>
        </w:rPr>
        <w:t>
      14. Инспекция құқықтары мен міндеттері:</w:t>
      </w:r>
    </w:p>
    <w:bookmarkEnd w:id="573"/>
    <w:bookmarkStart w:name="z585" w:id="574"/>
    <w:p>
      <w:pPr>
        <w:spacing w:after="0"/>
        <w:ind w:left="0"/>
        <w:jc w:val="both"/>
      </w:pPr>
      <w:r>
        <w:rPr>
          <w:rFonts w:ascii="Times New Roman"/>
          <w:b w:val="false"/>
          <w:i w:val="false"/>
          <w:color w:val="000000"/>
          <w:sz w:val="28"/>
        </w:rPr>
        <w:t>
      1) құзыретілігі шегінде құқықтық актілер әзірлеуге қатысу;</w:t>
      </w:r>
    </w:p>
    <w:bookmarkEnd w:id="574"/>
    <w:bookmarkStart w:name="z586" w:id="575"/>
    <w:p>
      <w:pPr>
        <w:spacing w:after="0"/>
        <w:ind w:left="0"/>
        <w:jc w:val="both"/>
      </w:pPr>
      <w:r>
        <w:rPr>
          <w:rFonts w:ascii="Times New Roman"/>
          <w:b w:val="false"/>
          <w:i w:val="false"/>
          <w:color w:val="000000"/>
          <w:sz w:val="28"/>
        </w:rPr>
        <w:t>
      2) мемлекеттік органдардан және басқа да ұйымдардан, олардың лауазымдық тұлғаларынан қажетті ақпаратты және материалдарды заңнамада белгіленген тәртіпте сұрату және алу;</w:t>
      </w:r>
    </w:p>
    <w:bookmarkEnd w:id="575"/>
    <w:bookmarkStart w:name="z587" w:id="576"/>
    <w:p>
      <w:pPr>
        <w:spacing w:after="0"/>
        <w:ind w:left="0"/>
        <w:jc w:val="both"/>
      </w:pPr>
      <w:r>
        <w:rPr>
          <w:rFonts w:ascii="Times New Roman"/>
          <w:b w:val="false"/>
          <w:i w:val="false"/>
          <w:color w:val="000000"/>
          <w:sz w:val="28"/>
        </w:rPr>
        <w:t>
      3) Инспекцияның құзыретілігіне кіретін мәселелер бойынша қолданыстағы заңнаманы қолдану жөнінде түсіндірме мен түсініктемелер беру;</w:t>
      </w:r>
    </w:p>
    <w:bookmarkEnd w:id="576"/>
    <w:bookmarkStart w:name="z588" w:id="577"/>
    <w:p>
      <w:pPr>
        <w:spacing w:after="0"/>
        <w:ind w:left="0"/>
        <w:jc w:val="both"/>
      </w:pPr>
      <w:r>
        <w:rPr>
          <w:rFonts w:ascii="Times New Roman"/>
          <w:b w:val="false"/>
          <w:i w:val="false"/>
          <w:color w:val="000000"/>
          <w:sz w:val="28"/>
        </w:rPr>
        <w:t>
      4) жергілікті атқарушы органға қажет болған жағдайда жергілікті маңызы бар су айдындары және (немесе) учаскелеріне жаңа су айдындарын енгізу бойынша ұсыныс беру;</w:t>
      </w:r>
    </w:p>
    <w:bookmarkEnd w:id="577"/>
    <w:bookmarkStart w:name="z589" w:id="578"/>
    <w:p>
      <w:pPr>
        <w:spacing w:after="0"/>
        <w:ind w:left="0"/>
        <w:jc w:val="both"/>
      </w:pPr>
      <w:r>
        <w:rPr>
          <w:rFonts w:ascii="Times New Roman"/>
          <w:b w:val="false"/>
          <w:i w:val="false"/>
          <w:color w:val="000000"/>
          <w:sz w:val="28"/>
        </w:rPr>
        <w:t>
      5) балық ресурстарын және басқа да су жануарларын қорғау, өсімін молайту және пайдалану саласында мемлекеттік бақылау және қадағалау жүргізу кезінде бекітілген ережелерге сәйкес арнаулы құралдар мен қызметтік қаруды пайдалану;</w:t>
      </w:r>
    </w:p>
    <w:bookmarkEnd w:id="578"/>
    <w:bookmarkStart w:name="z590" w:id="579"/>
    <w:p>
      <w:pPr>
        <w:spacing w:after="0"/>
        <w:ind w:left="0"/>
        <w:jc w:val="both"/>
      </w:pPr>
      <w:r>
        <w:rPr>
          <w:rFonts w:ascii="Times New Roman"/>
          <w:b w:val="false"/>
          <w:i w:val="false"/>
          <w:color w:val="000000"/>
          <w:sz w:val="28"/>
        </w:rPr>
        <w:t>
      6) балық ресурстарын және басқа да су жануарларын қорғау, өсімін молайту және пайдалану саласындағы қызметті жүзеге асыратын уәкілетті орган ведомствосының аумақтық бөлімшелерін бекітілген нормаларға сәйкес материалдық-техникалық құралдармен толықтыру;</w:t>
      </w:r>
    </w:p>
    <w:bookmarkEnd w:id="579"/>
    <w:bookmarkStart w:name="z591" w:id="580"/>
    <w:p>
      <w:pPr>
        <w:spacing w:after="0"/>
        <w:ind w:left="0"/>
        <w:jc w:val="both"/>
      </w:pPr>
      <w:r>
        <w:rPr>
          <w:rFonts w:ascii="Times New Roman"/>
          <w:b w:val="false"/>
          <w:i w:val="false"/>
          <w:color w:val="000000"/>
          <w:sz w:val="28"/>
        </w:rPr>
        <w:t>
      7) мемлекеттік көрсетілетін қызметтердің қолжетімділігін қамтамасыз ету;</w:t>
      </w:r>
    </w:p>
    <w:bookmarkEnd w:id="580"/>
    <w:bookmarkStart w:name="z592" w:id="581"/>
    <w:p>
      <w:pPr>
        <w:spacing w:after="0"/>
        <w:ind w:left="0"/>
        <w:jc w:val="both"/>
      </w:pPr>
      <w:r>
        <w:rPr>
          <w:rFonts w:ascii="Times New Roman"/>
          <w:b w:val="false"/>
          <w:i w:val="false"/>
          <w:color w:val="000000"/>
          <w:sz w:val="28"/>
        </w:rPr>
        <w:t>
      8) мемлекеттік қызметтерді алушылардың мемлекеттік қызметтерді көрсету тәртібі туралы хабардар болуын қамтамасыз ету;</w:t>
      </w:r>
    </w:p>
    <w:bookmarkEnd w:id="581"/>
    <w:bookmarkStart w:name="z593" w:id="582"/>
    <w:p>
      <w:pPr>
        <w:spacing w:after="0"/>
        <w:ind w:left="0"/>
        <w:jc w:val="both"/>
      </w:pPr>
      <w:r>
        <w:rPr>
          <w:rFonts w:ascii="Times New Roman"/>
          <w:b w:val="false"/>
          <w:i w:val="false"/>
          <w:color w:val="000000"/>
          <w:sz w:val="28"/>
        </w:rPr>
        <w:t>
      9) мемлекеттік қызметтер көрсету сапасын бағалау және мемлекеттік қызметтер көрсету сапасын бақылау жөніндегі уәкілетті органға, ақпараттандыру саласындағы уәкілетті органға мемлекеттік қызметтер көрсету сапасына бағалау жүргізу үшін тиісті ақпарат беруге қатысу;</w:t>
      </w:r>
    </w:p>
    <w:bookmarkEnd w:id="582"/>
    <w:bookmarkStart w:name="z594" w:id="583"/>
    <w:p>
      <w:pPr>
        <w:spacing w:after="0"/>
        <w:ind w:left="0"/>
        <w:jc w:val="both"/>
      </w:pPr>
      <w:r>
        <w:rPr>
          <w:rFonts w:ascii="Times New Roman"/>
          <w:b w:val="false"/>
          <w:i w:val="false"/>
          <w:color w:val="000000"/>
          <w:sz w:val="28"/>
        </w:rPr>
        <w:t>
      10) заңнамада белгіленген тәртіппен қоғамдық мониторинг жүргізетін коммерциялық емес ұйымдарға тиісті ақпарат беруге қатысу;</w:t>
      </w:r>
    </w:p>
    <w:bookmarkEnd w:id="583"/>
    <w:bookmarkStart w:name="z595" w:id="584"/>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(бұдан әрі – ӘРПК) көзделген жағдайларда өз құзыреті шегінде әкімшілік органдарға, лауазымды адамдарға жәрдем көрсету;</w:t>
      </w:r>
    </w:p>
    <w:bookmarkEnd w:id="584"/>
    <w:bookmarkStart w:name="z596" w:id="585"/>
    <w:p>
      <w:pPr>
        <w:spacing w:after="0"/>
        <w:ind w:left="0"/>
        <w:jc w:val="both"/>
      </w:pPr>
      <w:r>
        <w:rPr>
          <w:rFonts w:ascii="Times New Roman"/>
          <w:b w:val="false"/>
          <w:i w:val="false"/>
          <w:color w:val="000000"/>
          <w:sz w:val="28"/>
        </w:rPr>
        <w:t>
      12) ӘРПК-де белгіленген жағдайларда және негіздер бойынша әкімшілік рәсімге қатысушының құқықтарын іске асырудан бас тарту;</w:t>
      </w:r>
    </w:p>
    <w:bookmarkEnd w:id="585"/>
    <w:bookmarkStart w:name="z597" w:id="586"/>
    <w:p>
      <w:pPr>
        <w:spacing w:after="0"/>
        <w:ind w:left="0"/>
        <w:jc w:val="both"/>
      </w:pPr>
      <w:r>
        <w:rPr>
          <w:rFonts w:ascii="Times New Roman"/>
          <w:b w:val="false"/>
          <w:i w:val="false"/>
          <w:color w:val="000000"/>
          <w:sz w:val="28"/>
        </w:rPr>
        <w:t>
      13) Инспекцияның құзыретіне кіретін мәселелер бойынша жеке және заңды тұлғалардың жолданымдарын, арыздары мен шағымдарын Қазақстан Республикасының заңнамасында белгіленген тәртіппен қарау;</w:t>
      </w:r>
    </w:p>
    <w:bookmarkEnd w:id="586"/>
    <w:bookmarkStart w:name="z598" w:id="587"/>
    <w:p>
      <w:pPr>
        <w:spacing w:after="0"/>
        <w:ind w:left="0"/>
        <w:jc w:val="both"/>
      </w:pPr>
      <w:r>
        <w:rPr>
          <w:rFonts w:ascii="Times New Roman"/>
          <w:b w:val="false"/>
          <w:i w:val="false"/>
          <w:color w:val="000000"/>
          <w:sz w:val="28"/>
        </w:rPr>
        <w:t>
      14) жолданымдарды қабылдау және тіркеу, оларды және оларға қоса берілген құжаттарды рәсімдеуге жәрдемдесу, формалды қателерді жоюға және қоса берілетін құжаттарды толықтыруға мүмкіндік беру;</w:t>
      </w:r>
    </w:p>
    <w:bookmarkEnd w:id="587"/>
    <w:bookmarkStart w:name="z599" w:id="588"/>
    <w:p>
      <w:pPr>
        <w:spacing w:after="0"/>
        <w:ind w:left="0"/>
        <w:jc w:val="both"/>
      </w:pPr>
      <w:r>
        <w:rPr>
          <w:rFonts w:ascii="Times New Roman"/>
          <w:b w:val="false"/>
          <w:i w:val="false"/>
          <w:color w:val="000000"/>
          <w:sz w:val="28"/>
        </w:rPr>
        <w:t>
      15) әкімшілік рәсімге қатысушыға оның әкімшілік рәсімді жүзеге асыруға байланысты мәселелер бойынша құқықтары мен міндеттерін түсіндіру;</w:t>
      </w:r>
    </w:p>
    <w:bookmarkEnd w:id="588"/>
    <w:bookmarkStart w:name="z600" w:id="589"/>
    <w:p>
      <w:pPr>
        <w:spacing w:after="0"/>
        <w:ind w:left="0"/>
        <w:jc w:val="both"/>
      </w:pPr>
      <w:r>
        <w:rPr>
          <w:rFonts w:ascii="Times New Roman"/>
          <w:b w:val="false"/>
          <w:i w:val="false"/>
          <w:color w:val="000000"/>
          <w:sz w:val="28"/>
        </w:rPr>
        <w:t>
      16) әкімшілік рәсімге қатысушыға өткізілетін тыңдау орны мен уақыты туралы күні бұрын хабардар ету;</w:t>
      </w:r>
    </w:p>
    <w:bookmarkEnd w:id="589"/>
    <w:bookmarkStart w:name="z601" w:id="590"/>
    <w:p>
      <w:pPr>
        <w:spacing w:after="0"/>
        <w:ind w:left="0"/>
        <w:jc w:val="both"/>
      </w:pPr>
      <w:r>
        <w:rPr>
          <w:rFonts w:ascii="Times New Roman"/>
          <w:b w:val="false"/>
          <w:i w:val="false"/>
          <w:color w:val="000000"/>
          <w:sz w:val="28"/>
        </w:rPr>
        <w:t>
      17) ӘРПК-де көзделген жағдайларды қоспағанда, әкімшілік рәсім бойынша шешім қабылдау алдында әкімшілік рәсімге қатысушыны тыңдау;</w:t>
      </w:r>
    </w:p>
    <w:bookmarkEnd w:id="590"/>
    <w:bookmarkStart w:name="z602" w:id="591"/>
    <w:p>
      <w:pPr>
        <w:spacing w:after="0"/>
        <w:ind w:left="0"/>
        <w:jc w:val="both"/>
      </w:pPr>
      <w:r>
        <w:rPr>
          <w:rFonts w:ascii="Times New Roman"/>
          <w:b w:val="false"/>
          <w:i w:val="false"/>
          <w:color w:val="000000"/>
          <w:sz w:val="28"/>
        </w:rPr>
        <w:t>
      18) әкімшілік актіні ӘРПК-де белгіленген тәртіппен әкімшілік рәсімге қатысушының не оның өкілдерінің назарына жеткізу;</w:t>
      </w:r>
    </w:p>
    <w:bookmarkEnd w:id="591"/>
    <w:bookmarkStart w:name="z603" w:id="592"/>
    <w:p>
      <w:pPr>
        <w:spacing w:after="0"/>
        <w:ind w:left="0"/>
        <w:jc w:val="both"/>
      </w:pPr>
      <w:r>
        <w:rPr>
          <w:rFonts w:ascii="Times New Roman"/>
          <w:b w:val="false"/>
          <w:i w:val="false"/>
          <w:color w:val="000000"/>
          <w:sz w:val="28"/>
        </w:rPr>
        <w:t>
      8) Қазақстан Республикасының заңнамасында көзделген өзге де құқықтар мен міндеттерді жүзеге асыру.</w:t>
      </w:r>
    </w:p>
    <w:bookmarkEnd w:id="592"/>
    <w:bookmarkStart w:name="z604" w:id="593"/>
    <w:p>
      <w:pPr>
        <w:spacing w:after="0"/>
        <w:ind w:left="0"/>
        <w:jc w:val="both"/>
      </w:pPr>
      <w:r>
        <w:rPr>
          <w:rFonts w:ascii="Times New Roman"/>
          <w:b w:val="false"/>
          <w:i w:val="false"/>
          <w:color w:val="000000"/>
          <w:sz w:val="28"/>
        </w:rPr>
        <w:t>
      15. Инспекция функциялары:</w:t>
      </w:r>
    </w:p>
    <w:bookmarkEnd w:id="593"/>
    <w:bookmarkStart w:name="z605" w:id="594"/>
    <w:p>
      <w:pPr>
        <w:spacing w:after="0"/>
        <w:ind w:left="0"/>
        <w:jc w:val="both"/>
      </w:pPr>
      <w:r>
        <w:rPr>
          <w:rFonts w:ascii="Times New Roman"/>
          <w:b w:val="false"/>
          <w:i w:val="false"/>
          <w:color w:val="000000"/>
          <w:sz w:val="28"/>
        </w:rPr>
        <w:t>
      1) балық шаруашылығы саласындағы субъектілердің қызметін салааралық үйлестіруді жүзеге асырады;</w:t>
      </w:r>
    </w:p>
    <w:bookmarkEnd w:id="594"/>
    <w:bookmarkStart w:name="z606" w:id="595"/>
    <w:p>
      <w:pPr>
        <w:spacing w:after="0"/>
        <w:ind w:left="0"/>
        <w:jc w:val="both"/>
      </w:pPr>
      <w:r>
        <w:rPr>
          <w:rFonts w:ascii="Times New Roman"/>
          <w:b w:val="false"/>
          <w:i w:val="false"/>
          <w:color w:val="000000"/>
          <w:sz w:val="28"/>
        </w:rPr>
        <w:t>
      2) балық ресурстарын және басқа да су жануарларын қорғау және қадағалау, өсімін молайту және пайдалану саласындағы, сондай-ақ балық шаруашылығын дамыту саласындағы мемлекеттік саясатты іске асырады;</w:t>
      </w:r>
    </w:p>
    <w:bookmarkEnd w:id="595"/>
    <w:bookmarkStart w:name="z607" w:id="596"/>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 мемлекеттік бақылауды және қадағалауды жүзеге асырады;</w:t>
      </w:r>
    </w:p>
    <w:bookmarkEnd w:id="596"/>
    <w:bookmarkStart w:name="z608" w:id="597"/>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халықаралық ынтымақтастықты жүзеге асырады;</w:t>
      </w:r>
    </w:p>
    <w:bookmarkEnd w:id="597"/>
    <w:bookmarkStart w:name="z609" w:id="598"/>
    <w:p>
      <w:pPr>
        <w:spacing w:after="0"/>
        <w:ind w:left="0"/>
        <w:jc w:val="both"/>
      </w:pPr>
      <w:r>
        <w:rPr>
          <w:rFonts w:ascii="Times New Roman"/>
          <w:b w:val="false"/>
          <w:i w:val="false"/>
          <w:color w:val="000000"/>
          <w:sz w:val="28"/>
        </w:rPr>
        <w:t>
      5) Инспекцияның бюджеттік өтінімін дайындау, оны Комитетке ұсыну, сондай-ақ өзге де бюджеттік процесстердің рәсімдерін орындауды қамтамасыз етеді;</w:t>
      </w:r>
    </w:p>
    <w:bookmarkEnd w:id="598"/>
    <w:bookmarkStart w:name="z610" w:id="599"/>
    <w:p>
      <w:pPr>
        <w:spacing w:after="0"/>
        <w:ind w:left="0"/>
        <w:jc w:val="both"/>
      </w:pPr>
      <w:r>
        <w:rPr>
          <w:rFonts w:ascii="Times New Roman"/>
          <w:b w:val="false"/>
          <w:i w:val="false"/>
          <w:color w:val="000000"/>
          <w:sz w:val="28"/>
        </w:rPr>
        <w:t>
      6) Қазақстан Республикасының заңнамасына сәйкес мемлекеттік сатып алу саласындағы мемлекеттік сатып алу рәсімдеріне қатысады;</w:t>
      </w:r>
    </w:p>
    <w:bookmarkEnd w:id="599"/>
    <w:bookmarkStart w:name="z611" w:id="600"/>
    <w:p>
      <w:pPr>
        <w:spacing w:after="0"/>
        <w:ind w:left="0"/>
        <w:jc w:val="both"/>
      </w:pPr>
      <w:r>
        <w:rPr>
          <w:rFonts w:ascii="Times New Roman"/>
          <w:b w:val="false"/>
          <w:i w:val="false"/>
          <w:color w:val="000000"/>
          <w:sz w:val="28"/>
        </w:rPr>
        <w:t>
      7) интродукциялау, реинтродукциялау және будандастыру мақсатында аулауды, өсімін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bookmarkEnd w:id="600"/>
    <w:bookmarkStart w:name="z612" w:id="601"/>
    <w:p>
      <w:pPr>
        <w:spacing w:after="0"/>
        <w:ind w:left="0"/>
        <w:jc w:val="both"/>
      </w:pPr>
      <w:r>
        <w:rPr>
          <w:rFonts w:ascii="Times New Roman"/>
          <w:b w:val="false"/>
          <w:i w:val="false"/>
          <w:color w:val="000000"/>
          <w:sz w:val="28"/>
        </w:rPr>
        <w:t>
      8) балық ресурстарын және басқа да су жануарларын интродукциялауды, реинтродукциялауды, будандастыруды жүргізуге рұқсаттар береді;</w:t>
      </w:r>
    </w:p>
    <w:bookmarkEnd w:id="601"/>
    <w:bookmarkStart w:name="z613" w:id="602"/>
    <w:p>
      <w:pPr>
        <w:spacing w:after="0"/>
        <w:ind w:left="0"/>
        <w:jc w:val="both"/>
      </w:pPr>
      <w:r>
        <w:rPr>
          <w:rFonts w:ascii="Times New Roman"/>
          <w:b w:val="false"/>
          <w:i w:val="false"/>
          <w:color w:val="000000"/>
          <w:sz w:val="28"/>
        </w:rPr>
        <w:t>
      9) балық ресурстарын және басқа да су жануарларын қорғау, өсімін молайту және пайдалану саласында ғылыми зерттеулер мен жобалау-іздестіру жұмыстарын жүргізуді ұйымдастырады және (немесе) қамтамасыз етеді;</w:t>
      </w:r>
    </w:p>
    <w:bookmarkEnd w:id="602"/>
    <w:bookmarkStart w:name="z614" w:id="603"/>
    <w:p>
      <w:pPr>
        <w:spacing w:after="0"/>
        <w:ind w:left="0"/>
        <w:jc w:val="both"/>
      </w:pPr>
      <w:r>
        <w:rPr>
          <w:rFonts w:ascii="Times New Roman"/>
          <w:b w:val="false"/>
          <w:i w:val="false"/>
          <w:color w:val="000000"/>
          <w:sz w:val="28"/>
        </w:rPr>
        <w:t>
      10) балық ресурстарын және басқа да су жануарларын мемлекеттік есепке алуды, оның кадастры мен мониторингін жүргізуді ұйымдастырады;</w:t>
      </w:r>
    </w:p>
    <w:bookmarkEnd w:id="603"/>
    <w:bookmarkStart w:name="z615" w:id="604"/>
    <w:p>
      <w:pPr>
        <w:spacing w:after="0"/>
        <w:ind w:left="0"/>
        <w:jc w:val="both"/>
      </w:pPr>
      <w:r>
        <w:rPr>
          <w:rFonts w:ascii="Times New Roman"/>
          <w:b w:val="false"/>
          <w:i w:val="false"/>
          <w:color w:val="000000"/>
          <w:sz w:val="28"/>
        </w:rPr>
        <w:t>
      11) балық шаруашылығы су айдындарының резервтік қорында және (немесе) учаскелерінде жануарлар дүниесінің өсімін молайту мен мемлекеттік есепке алуды ұйымдастырады және қамтамасыз етеді;</w:t>
      </w:r>
    </w:p>
    <w:bookmarkEnd w:id="604"/>
    <w:bookmarkStart w:name="z616" w:id="605"/>
    <w:p>
      <w:pPr>
        <w:spacing w:after="0"/>
        <w:ind w:left="0"/>
        <w:jc w:val="both"/>
      </w:pPr>
      <w:r>
        <w:rPr>
          <w:rFonts w:ascii="Times New Roman"/>
          <w:b w:val="false"/>
          <w:i w:val="false"/>
          <w:color w:val="000000"/>
          <w:sz w:val="28"/>
        </w:rPr>
        <w:t>
      12) балықтардың қырылуына әкеп соғатын қырылу қаупі туындаған жағдайда су объектілеріне немесе олардың бөліктеріне ағымдағы балық шаруашылығы мелиорациясын жүргізу арқылы мұндай қатерді жою мүмкін болмаған жағдайларда ғылыми ұсынымдар негізінде балықтарды мелиорациялық аулау туралы шешім қабылдайды;</w:t>
      </w:r>
    </w:p>
    <w:bookmarkEnd w:id="605"/>
    <w:bookmarkStart w:name="z617" w:id="606"/>
    <w:p>
      <w:pPr>
        <w:spacing w:after="0"/>
        <w:ind w:left="0"/>
        <w:jc w:val="both"/>
      </w:pPr>
      <w:r>
        <w:rPr>
          <w:rFonts w:ascii="Times New Roman"/>
          <w:b w:val="false"/>
          <w:i w:val="false"/>
          <w:color w:val="000000"/>
          <w:sz w:val="28"/>
        </w:rPr>
        <w:t>
      13) балық ресурстарын және басқа да су жануарларын интродукциялауды, реинтродукциялауды және будандастыруды жүзеге асыру тәртібінің сақталуына мемлекеттік бақылауды және қадағалауды жүзеге асырады;</w:t>
      </w:r>
    </w:p>
    <w:bookmarkEnd w:id="606"/>
    <w:bookmarkStart w:name="z618" w:id="607"/>
    <w:p>
      <w:pPr>
        <w:spacing w:after="0"/>
        <w:ind w:left="0"/>
        <w:jc w:val="both"/>
      </w:pPr>
      <w:r>
        <w:rPr>
          <w:rFonts w:ascii="Times New Roman"/>
          <w:b w:val="false"/>
          <w:i w:val="false"/>
          <w:color w:val="000000"/>
          <w:sz w:val="28"/>
        </w:rPr>
        <w:t>
      14) балық ресурстарын және басқа да су жануарларын қорғау, өсімін молайту және пайдалану саласындағы Қазақстан Республикасының заңнамасы талаптарының сақталуын айқындау мақсатында жануарлар дүниесін пайдаланушылардың қызметін тексереді;</w:t>
      </w:r>
    </w:p>
    <w:bookmarkEnd w:id="607"/>
    <w:bookmarkStart w:name="z619" w:id="608"/>
    <w:p>
      <w:pPr>
        <w:spacing w:after="0"/>
        <w:ind w:left="0"/>
        <w:jc w:val="both"/>
      </w:pPr>
      <w:r>
        <w:rPr>
          <w:rFonts w:ascii="Times New Roman"/>
          <w:b w:val="false"/>
          <w:i w:val="false"/>
          <w:color w:val="000000"/>
          <w:sz w:val="28"/>
        </w:rPr>
        <w:t>
      15) балық шаруашылығы су айдындарында және (немесе) учаскелерінде аншлагтардың болуын, сондай-ақ олардың бекітілген үлгілерге сәйкестігін, сондай-ақ балық аулауға тыйым салынған мерзімдер мен орындарды, балық ресурстарын және басқа да су жануарларын аулауды есепке алу журналдарын тексереді (кәсіпшілік журнал);</w:t>
      </w:r>
    </w:p>
    <w:bookmarkEnd w:id="608"/>
    <w:bookmarkStart w:name="z620" w:id="609"/>
    <w:p>
      <w:pPr>
        <w:spacing w:after="0"/>
        <w:ind w:left="0"/>
        <w:jc w:val="both"/>
      </w:pPr>
      <w:r>
        <w:rPr>
          <w:rFonts w:ascii="Times New Roman"/>
          <w:b w:val="false"/>
          <w:i w:val="false"/>
          <w:color w:val="000000"/>
          <w:sz w:val="28"/>
        </w:rPr>
        <w:t>
      16) мемлекеттік қызметтер көрсету мәселелері жөніндегі бірыңғай байланыс орталығына мемлекеттік қызметтер көрсету тәртібі туралы ақпарат ұсынады;</w:t>
      </w:r>
    </w:p>
    <w:bookmarkEnd w:id="609"/>
    <w:bookmarkStart w:name="z621" w:id="610"/>
    <w:p>
      <w:pPr>
        <w:spacing w:after="0"/>
        <w:ind w:left="0"/>
        <w:jc w:val="both"/>
      </w:pPr>
      <w:r>
        <w:rPr>
          <w:rFonts w:ascii="Times New Roman"/>
          <w:b w:val="false"/>
          <w:i w:val="false"/>
          <w:color w:val="000000"/>
          <w:sz w:val="28"/>
        </w:rPr>
        <w:t>
      17) балық шарушылығын жүргізу қағидаларының сақталуына мемлекеттік бақылауды және қадағалауды жүзеге асырады;</w:t>
      </w:r>
    </w:p>
    <w:bookmarkEnd w:id="610"/>
    <w:bookmarkStart w:name="z622" w:id="611"/>
    <w:p>
      <w:pPr>
        <w:spacing w:after="0"/>
        <w:ind w:left="0"/>
        <w:jc w:val="both"/>
      </w:pPr>
      <w:r>
        <w:rPr>
          <w:rFonts w:ascii="Times New Roman"/>
          <w:b w:val="false"/>
          <w:i w:val="false"/>
          <w:color w:val="000000"/>
          <w:sz w:val="28"/>
        </w:rPr>
        <w:t>
      18) балық аулау қағидаларының сақталуына мемлекеттік бақылауды және қадағалауды жүзеге асырады;</w:t>
      </w:r>
    </w:p>
    <w:bookmarkEnd w:id="611"/>
    <w:bookmarkStart w:name="z623" w:id="612"/>
    <w:p>
      <w:pPr>
        <w:spacing w:after="0"/>
        <w:ind w:left="0"/>
        <w:jc w:val="both"/>
      </w:pPr>
      <w:r>
        <w:rPr>
          <w:rFonts w:ascii="Times New Roman"/>
          <w:b w:val="false"/>
          <w:i w:val="false"/>
          <w:color w:val="000000"/>
          <w:sz w:val="28"/>
        </w:rPr>
        <w:t>
      19) балық ресурстарының және басқа да су жануарларын қорғау және қадағалау, өсімін молайту және пайдалану саласындағы нормалар мен нормативтердің сақталуын мемлекеттік бақылауды және қадағалауды жүзеге асырады;</w:t>
      </w:r>
    </w:p>
    <w:bookmarkEnd w:id="612"/>
    <w:bookmarkStart w:name="z624" w:id="613"/>
    <w:p>
      <w:pPr>
        <w:spacing w:after="0"/>
        <w:ind w:left="0"/>
        <w:jc w:val="both"/>
      </w:pPr>
      <w:r>
        <w:rPr>
          <w:rFonts w:ascii="Times New Roman"/>
          <w:b w:val="false"/>
          <w:i w:val="false"/>
          <w:color w:val="000000"/>
          <w:sz w:val="28"/>
        </w:rPr>
        <w:t>
      20) балық ресурстарының және басқа да су жануарларын қорғау, өсімін молайту және пайдалану жөніндегі іс-шаралардың орындалуын мемлекеттік бақылауды және қадағалауды жүзеге асырады;</w:t>
      </w:r>
    </w:p>
    <w:bookmarkEnd w:id="613"/>
    <w:bookmarkStart w:name="z625" w:id="614"/>
    <w:p>
      <w:pPr>
        <w:spacing w:after="0"/>
        <w:ind w:left="0"/>
        <w:jc w:val="both"/>
      </w:pPr>
      <w:r>
        <w:rPr>
          <w:rFonts w:ascii="Times New Roman"/>
          <w:b w:val="false"/>
          <w:i w:val="false"/>
          <w:color w:val="000000"/>
          <w:sz w:val="28"/>
        </w:rPr>
        <w:t>
      21) балық ресурстарын және басқа да су жануарларын пайдалануға белгіленген шектеулер мен тыйым салулардың сақталуын мемлекеттік бақылауды және қадағалауды жүзеге асырады;</w:t>
      </w:r>
    </w:p>
    <w:bookmarkEnd w:id="614"/>
    <w:bookmarkStart w:name="z626" w:id="615"/>
    <w:p>
      <w:pPr>
        <w:spacing w:after="0"/>
        <w:ind w:left="0"/>
        <w:jc w:val="both"/>
      </w:pPr>
      <w:r>
        <w:rPr>
          <w:rFonts w:ascii="Times New Roman"/>
          <w:b w:val="false"/>
          <w:i w:val="false"/>
          <w:color w:val="000000"/>
          <w:sz w:val="28"/>
        </w:rPr>
        <w:t>
      22) балық ресурстарын және басқа да су жануарларын қорғау, өсімін молайту және пайдалану саласындағы жергілікті атқарушы органдарға мемлекеттік бақылауды және қадағалауды жүзеге асырады;</w:t>
      </w:r>
    </w:p>
    <w:bookmarkEnd w:id="615"/>
    <w:bookmarkStart w:name="z627" w:id="616"/>
    <w:p>
      <w:pPr>
        <w:spacing w:after="0"/>
        <w:ind w:left="0"/>
        <w:jc w:val="both"/>
      </w:pPr>
      <w:r>
        <w:rPr>
          <w:rFonts w:ascii="Times New Roman"/>
          <w:b w:val="false"/>
          <w:i w:val="false"/>
          <w:color w:val="000000"/>
          <w:sz w:val="28"/>
        </w:rPr>
        <w:t>
      23) биологиялық негіздеме негізінде бекітіліп берілген балық шаруашылығы су айдынындағы және (немесе) учаскесіндегі балық шаруашылығы мелиорациясын, жануарлар дүниесін пайдаланушылар арнайы пайдалану кезінде жүргізетін балық ресурстарының және басқа да су жануарларының кәсіпшілік қорының деректерін жыл сайын түзетуді келіседі;</w:t>
      </w:r>
    </w:p>
    <w:bookmarkEnd w:id="616"/>
    <w:bookmarkStart w:name="z628" w:id="617"/>
    <w:p>
      <w:pPr>
        <w:spacing w:after="0"/>
        <w:ind w:left="0"/>
        <w:jc w:val="both"/>
      </w:pPr>
      <w:r>
        <w:rPr>
          <w:rFonts w:ascii="Times New Roman"/>
          <w:b w:val="false"/>
          <w:i w:val="false"/>
          <w:color w:val="000000"/>
          <w:sz w:val="28"/>
        </w:rPr>
        <w:t xml:space="preserve">
      24) "Жануарлар дүниесін қорғау, өсімін молайту және пайдалану туралы" 2004 жылғы 9 шілдедегі Қазақстан Республикасының Заңы 17-бабының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Инспекция бақылауындағы аумақтарда және су айдындарында (халықаралық және республикалық маңызы бар су айдындарына жатпайтын)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617"/>
    <w:bookmarkStart w:name="z629" w:id="618"/>
    <w:p>
      <w:pPr>
        <w:spacing w:after="0"/>
        <w:ind w:left="0"/>
        <w:jc w:val="both"/>
      </w:pPr>
      <w:r>
        <w:rPr>
          <w:rFonts w:ascii="Times New Roman"/>
          <w:b w:val="false"/>
          <w:i w:val="false"/>
          <w:color w:val="000000"/>
          <w:sz w:val="28"/>
        </w:rPr>
        <w:t>
      25) балық ресурстарын және басқа да су жануарларының жағдайына әсер ететін немесе әсер етуі мүмкін болатын кәсiпорындарды, құрылыстар және басқа да объектiлердi орналастыруға, сондай-ақ, жаңа техника, технология, материалдар мен заттар енгізуге келісім береді;</w:t>
      </w:r>
    </w:p>
    <w:bookmarkEnd w:id="618"/>
    <w:bookmarkStart w:name="z630" w:id="619"/>
    <w:p>
      <w:pPr>
        <w:spacing w:after="0"/>
        <w:ind w:left="0"/>
        <w:jc w:val="both"/>
      </w:pPr>
      <w:r>
        <w:rPr>
          <w:rFonts w:ascii="Times New Roman"/>
          <w:b w:val="false"/>
          <w:i w:val="false"/>
          <w:color w:val="000000"/>
          <w:sz w:val="28"/>
        </w:rPr>
        <w:t>
      26)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619"/>
    <w:bookmarkStart w:name="z631" w:id="620"/>
    <w:p>
      <w:pPr>
        <w:spacing w:after="0"/>
        <w:ind w:left="0"/>
        <w:jc w:val="both"/>
      </w:pPr>
      <w:r>
        <w:rPr>
          <w:rFonts w:ascii="Times New Roman"/>
          <w:b w:val="false"/>
          <w:i w:val="false"/>
          <w:color w:val="000000"/>
          <w:sz w:val="28"/>
        </w:rPr>
        <w:t>
      27) балық шаруашылығы су айдындарының және (немесе) учаскелерінің аумақтарында және олардың жағалау белдеуінде, сондай-ақ ерекше қорғалатын табиғи аумақтарда және олардан шыққан кезде көлiк және жүзу құралдарын тоқтатуға, оларды жете тексеруге;</w:t>
      </w:r>
    </w:p>
    <w:bookmarkEnd w:id="620"/>
    <w:bookmarkStart w:name="z632" w:id="621"/>
    <w:p>
      <w:pPr>
        <w:spacing w:after="0"/>
        <w:ind w:left="0"/>
        <w:jc w:val="both"/>
      </w:pPr>
      <w:r>
        <w:rPr>
          <w:rFonts w:ascii="Times New Roman"/>
          <w:b w:val="false"/>
          <w:i w:val="false"/>
          <w:color w:val="000000"/>
          <w:sz w:val="28"/>
        </w:rPr>
        <w:t>
      28) су жинау және ағызу құрылыстарын балықтарды қорғау құрылғыларының бар-жоғына және олардың белгіленген талаптарға сәйкестігіне қарап тексеруді жүзеге асыруға;</w:t>
      </w:r>
    </w:p>
    <w:bookmarkEnd w:id="621"/>
    <w:bookmarkStart w:name="z633" w:id="622"/>
    <w:p>
      <w:pPr>
        <w:spacing w:after="0"/>
        <w:ind w:left="0"/>
        <w:jc w:val="both"/>
      </w:pPr>
      <w:r>
        <w:rPr>
          <w:rFonts w:ascii="Times New Roman"/>
          <w:b w:val="false"/>
          <w:i w:val="false"/>
          <w:color w:val="000000"/>
          <w:sz w:val="28"/>
        </w:rPr>
        <w:t>
      29) балық шаруашылығы су айдындарында және (немесе) учаскелерінде, жағалау белдеуінде болған және олардан шыққан кезде адамдардың жануарлар дүниесін пайдалану құқығына арналған құжаттарын тексеруге;</w:t>
      </w:r>
    </w:p>
    <w:bookmarkEnd w:id="622"/>
    <w:bookmarkStart w:name="z634" w:id="623"/>
    <w:p>
      <w:pPr>
        <w:spacing w:after="0"/>
        <w:ind w:left="0"/>
        <w:jc w:val="both"/>
      </w:pPr>
      <w:r>
        <w:rPr>
          <w:rFonts w:ascii="Times New Roman"/>
          <w:b w:val="false"/>
          <w:i w:val="false"/>
          <w:color w:val="000000"/>
          <w:sz w:val="28"/>
        </w:rPr>
        <w:t>
      30) жануарлар дүниесі объектілерін аулау құралдарының тыйым салынған түрлерін сот шешім шығарғанға дейін уақытша сақтау үшін алып қоюға;</w:t>
      </w:r>
    </w:p>
    <w:bookmarkEnd w:id="623"/>
    <w:bookmarkStart w:name="z635" w:id="624"/>
    <w:p>
      <w:pPr>
        <w:spacing w:after="0"/>
        <w:ind w:left="0"/>
        <w:jc w:val="both"/>
      </w:pPr>
      <w:r>
        <w:rPr>
          <w:rFonts w:ascii="Times New Roman"/>
          <w:b w:val="false"/>
          <w:i w:val="false"/>
          <w:color w:val="000000"/>
          <w:sz w:val="28"/>
        </w:rPr>
        <w:t>
      31) заңсыз ауланған балық ресурстарының және басқа да су жануарлар дүниесі объектілерін және олардың тіршілік ету өнімдерін Қазақстан Республикасының заңнамасында белгіленген тәртіппен алып қоюға;</w:t>
      </w:r>
    </w:p>
    <w:bookmarkEnd w:id="624"/>
    <w:bookmarkStart w:name="z636" w:id="625"/>
    <w:p>
      <w:pPr>
        <w:spacing w:after="0"/>
        <w:ind w:left="0"/>
        <w:jc w:val="both"/>
      </w:pPr>
      <w:r>
        <w:rPr>
          <w:rFonts w:ascii="Times New Roman"/>
          <w:b w:val="false"/>
          <w:i w:val="false"/>
          <w:color w:val="000000"/>
          <w:sz w:val="28"/>
        </w:rPr>
        <w:t>
      32) Қазақстан Республикасының жануарлар дүниесін қорғау, өсімін молайту және пайдалану саласындағы заңнамасын бұза отырып пайдаланылған атыс қаруын сот шешім шығарғанға дейін уақытша сақтау үшін алып қоюға;</w:t>
      </w:r>
    </w:p>
    <w:bookmarkEnd w:id="625"/>
    <w:bookmarkStart w:name="z637" w:id="626"/>
    <w:p>
      <w:pPr>
        <w:spacing w:after="0"/>
        <w:ind w:left="0"/>
        <w:jc w:val="both"/>
      </w:pPr>
      <w:r>
        <w:rPr>
          <w:rFonts w:ascii="Times New Roman"/>
          <w:b w:val="false"/>
          <w:i w:val="false"/>
          <w:color w:val="000000"/>
          <w:sz w:val="28"/>
        </w:rPr>
        <w:t>
      33) су тарту және ағызу құрылыстарының балықтарды қорғау құрылғыларын орнатуға келісім береді;</w:t>
      </w:r>
    </w:p>
    <w:bookmarkEnd w:id="626"/>
    <w:bookmarkStart w:name="z638" w:id="627"/>
    <w:p>
      <w:pPr>
        <w:spacing w:after="0"/>
        <w:ind w:left="0"/>
        <w:jc w:val="both"/>
      </w:pPr>
      <w:r>
        <w:rPr>
          <w:rFonts w:ascii="Times New Roman"/>
          <w:b w:val="false"/>
          <w:i w:val="false"/>
          <w:color w:val="000000"/>
          <w:sz w:val="28"/>
        </w:rPr>
        <w:t>
      34) аулаған жері туралы анықтаманы береді;</w:t>
      </w:r>
    </w:p>
    <w:bookmarkEnd w:id="627"/>
    <w:bookmarkStart w:name="z639" w:id="628"/>
    <w:p>
      <w:pPr>
        <w:spacing w:after="0"/>
        <w:ind w:left="0"/>
        <w:jc w:val="both"/>
      </w:pPr>
      <w:r>
        <w:rPr>
          <w:rFonts w:ascii="Times New Roman"/>
          <w:b w:val="false"/>
          <w:i w:val="false"/>
          <w:color w:val="000000"/>
          <w:sz w:val="28"/>
        </w:rPr>
        <w:t>
      35) жергілікті маңызы бар балық шаруашылығы су айдындарын және (немесе) учаскелерiн бекітіп беру бойынша конкурс өткізеді;</w:t>
      </w:r>
    </w:p>
    <w:bookmarkEnd w:id="628"/>
    <w:bookmarkStart w:name="z640" w:id="629"/>
    <w:p>
      <w:pPr>
        <w:spacing w:after="0"/>
        <w:ind w:left="0"/>
        <w:jc w:val="both"/>
      </w:pPr>
      <w:r>
        <w:rPr>
          <w:rFonts w:ascii="Times New Roman"/>
          <w:b w:val="false"/>
          <w:i w:val="false"/>
          <w:color w:val="000000"/>
          <w:sz w:val="28"/>
        </w:rPr>
        <w:t>
      36) балық шаруашылығын жүргізуге шарттар жасайды;</w:t>
      </w:r>
    </w:p>
    <w:bookmarkEnd w:id="629"/>
    <w:bookmarkStart w:name="z641" w:id="630"/>
    <w:p>
      <w:pPr>
        <w:spacing w:after="0"/>
        <w:ind w:left="0"/>
        <w:jc w:val="both"/>
      </w:pPr>
      <w:r>
        <w:rPr>
          <w:rFonts w:ascii="Times New Roman"/>
          <w:b w:val="false"/>
          <w:i w:val="false"/>
          <w:color w:val="000000"/>
          <w:sz w:val="28"/>
        </w:rPr>
        <w:t>
      37) жергілікті маңызы бар балық шаруашылығы су айдындарын және (немесе) учаскелерін қайта бекітіп беруді жүзеге асырады;</w:t>
      </w:r>
    </w:p>
    <w:bookmarkEnd w:id="630"/>
    <w:bookmarkStart w:name="z642" w:id="631"/>
    <w:p>
      <w:pPr>
        <w:spacing w:after="0"/>
        <w:ind w:left="0"/>
        <w:jc w:val="both"/>
      </w:pPr>
      <w:r>
        <w:rPr>
          <w:rFonts w:ascii="Times New Roman"/>
          <w:b w:val="false"/>
          <w:i w:val="false"/>
          <w:color w:val="000000"/>
          <w:sz w:val="28"/>
        </w:rPr>
        <w:t>
      38) жануарлар дүниесін қорғау,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bookmarkEnd w:id="631"/>
    <w:bookmarkStart w:name="z643" w:id="632"/>
    <w:p>
      <w:pPr>
        <w:spacing w:after="0"/>
        <w:ind w:left="0"/>
        <w:jc w:val="both"/>
      </w:pPr>
      <w:r>
        <w:rPr>
          <w:rFonts w:ascii="Times New Roman"/>
          <w:b w:val="false"/>
          <w:i w:val="false"/>
          <w:color w:val="000000"/>
          <w:sz w:val="28"/>
        </w:rPr>
        <w:t>
      39) балық ресурстарын және басқа да су жануарларын қорғау, өсiмiн молайту және пайдалану саласындағы Қазақстан Республикасы заңдарының бұзылуы анықталған кезде Қазақстан Республикасының заңдарында белгiленген тәртiппен жануарлар дүниесiн пайдаланушылардың қызметiн тоқтатады немесе қызметiне тыйым салу туралы ұсыныс енгiзеді;</w:t>
      </w:r>
    </w:p>
    <w:bookmarkEnd w:id="632"/>
    <w:bookmarkStart w:name="z644" w:id="633"/>
    <w:p>
      <w:pPr>
        <w:spacing w:after="0"/>
        <w:ind w:left="0"/>
        <w:jc w:val="both"/>
      </w:pPr>
      <w:r>
        <w:rPr>
          <w:rFonts w:ascii="Times New Roman"/>
          <w:b w:val="false"/>
          <w:i w:val="false"/>
          <w:color w:val="000000"/>
          <w:sz w:val="28"/>
        </w:rPr>
        <w:t>
      40) балық ресурстарын және басқа да су жануарларын қорғау, өсiмiн молайту және пайдалану саласындағы Қазақстан Республикасы заңдарының бұзылуы салдарынан келтiрiлген зиянның көлемiн анықтайды және осының негiзiнде кiнәлi тұлғаларға осы зиянды ерiктi түрде өтеу туралы талап қояды не сотқа талап-арыз береді;</w:t>
      </w:r>
    </w:p>
    <w:bookmarkEnd w:id="633"/>
    <w:bookmarkStart w:name="z645" w:id="634"/>
    <w:p>
      <w:pPr>
        <w:spacing w:after="0"/>
        <w:ind w:left="0"/>
        <w:jc w:val="both"/>
      </w:pPr>
      <w:r>
        <w:rPr>
          <w:rFonts w:ascii="Times New Roman"/>
          <w:b w:val="false"/>
          <w:i w:val="false"/>
          <w:color w:val="000000"/>
          <w:sz w:val="28"/>
        </w:rPr>
        <w:t>
      41) балық ресурстарын және басқа да су жануарларын қорғау, өсімін молайту және пайдалану саласындағы әкімшілік құқық бұзушылық туралы істерді қарайды;</w:t>
      </w:r>
    </w:p>
    <w:bookmarkEnd w:id="634"/>
    <w:bookmarkStart w:name="z646" w:id="635"/>
    <w:p>
      <w:pPr>
        <w:spacing w:after="0"/>
        <w:ind w:left="0"/>
        <w:jc w:val="both"/>
      </w:pPr>
      <w:r>
        <w:rPr>
          <w:rFonts w:ascii="Times New Roman"/>
          <w:b w:val="false"/>
          <w:i w:val="false"/>
          <w:color w:val="000000"/>
          <w:sz w:val="28"/>
        </w:rPr>
        <w:t>
      42) Қазақстан Республикасының заңнамаларында белгіленген құзыретіне сәйкес әкімшілік құқық бұзушылық туралы істер бойынша іс жүргізуді жүзеге асырады;</w:t>
      </w:r>
    </w:p>
    <w:bookmarkEnd w:id="635"/>
    <w:bookmarkStart w:name="z647" w:id="636"/>
    <w:p>
      <w:pPr>
        <w:spacing w:after="0"/>
        <w:ind w:left="0"/>
        <w:jc w:val="both"/>
      </w:pPr>
      <w:r>
        <w:rPr>
          <w:rFonts w:ascii="Times New Roman"/>
          <w:b w:val="false"/>
          <w:i w:val="false"/>
          <w:color w:val="000000"/>
          <w:sz w:val="28"/>
        </w:rPr>
        <w:t>
      43) тексеру материалдарын құқық қорғау органдарына iс жүргiзу шешiмiн қабылдау үшiн жолдайды;</w:t>
      </w:r>
    </w:p>
    <w:bookmarkEnd w:id="636"/>
    <w:bookmarkStart w:name="z648" w:id="637"/>
    <w:p>
      <w:pPr>
        <w:spacing w:after="0"/>
        <w:ind w:left="0"/>
        <w:jc w:val="both"/>
      </w:pPr>
      <w:r>
        <w:rPr>
          <w:rFonts w:ascii="Times New Roman"/>
          <w:b w:val="false"/>
          <w:i w:val="false"/>
          <w:color w:val="000000"/>
          <w:sz w:val="28"/>
        </w:rPr>
        <w:t>
      44) Қазақстан Республикасының заңдарымен, Қазақстан Республикасы Президентінің, Үкіметінің, Қазақстан Республикасы Ауыл шаруашылығы министрінің, Қазақстан Республикасы Ауыл шаруашылығы министрлігі Балық шаруашылығы комитеті төрағасының актілерімен, сондай-ақ, осы Ережемен қарастырылған басқа да функцияларды атқарады.</w:t>
      </w:r>
    </w:p>
    <w:bookmarkEnd w:id="637"/>
    <w:bookmarkStart w:name="z649" w:id="638"/>
    <w:p>
      <w:pPr>
        <w:spacing w:after="0"/>
        <w:ind w:left="0"/>
        <w:jc w:val="left"/>
      </w:pPr>
      <w:r>
        <w:rPr>
          <w:rFonts w:ascii="Times New Roman"/>
          <w:b/>
          <w:i w:val="false"/>
          <w:color w:val="000000"/>
        </w:rPr>
        <w:t xml:space="preserve"> 3-тарау. Инспекция қызметін ұйымдастыру кезіндегі оның басшысының мәртебесі және өкілеттіктері</w:t>
      </w:r>
    </w:p>
    <w:bookmarkEnd w:id="638"/>
    <w:bookmarkStart w:name="z650" w:id="639"/>
    <w:p>
      <w:pPr>
        <w:spacing w:after="0"/>
        <w:ind w:left="0"/>
        <w:jc w:val="both"/>
      </w:pPr>
      <w:r>
        <w:rPr>
          <w:rFonts w:ascii="Times New Roman"/>
          <w:b w:val="false"/>
          <w:i w:val="false"/>
          <w:color w:val="000000"/>
          <w:sz w:val="28"/>
        </w:rPr>
        <w:t>
      16. басшылықты Инспекцияға жүктелген міндеттердің орындалуын және оның өкілеттіктерін жүзеге асыруға дербес жауапты болатын басшы жүзеге асырады.</w:t>
      </w:r>
    </w:p>
    <w:bookmarkEnd w:id="639"/>
    <w:bookmarkStart w:name="z651" w:id="640"/>
    <w:p>
      <w:pPr>
        <w:spacing w:after="0"/>
        <w:ind w:left="0"/>
        <w:jc w:val="both"/>
      </w:pPr>
      <w:r>
        <w:rPr>
          <w:rFonts w:ascii="Times New Roman"/>
          <w:b w:val="false"/>
          <w:i w:val="false"/>
          <w:color w:val="000000"/>
          <w:sz w:val="28"/>
        </w:rPr>
        <w:t>
      17. Инспекция басшысы Комитет төрағасымен қызметке тағайындалады және қызметтен босатылады.</w:t>
      </w:r>
    </w:p>
    <w:bookmarkEnd w:id="640"/>
    <w:bookmarkStart w:name="z652" w:id="641"/>
    <w:p>
      <w:pPr>
        <w:spacing w:after="0"/>
        <w:ind w:left="0"/>
        <w:jc w:val="both"/>
      </w:pPr>
      <w:r>
        <w:rPr>
          <w:rFonts w:ascii="Times New Roman"/>
          <w:b w:val="false"/>
          <w:i w:val="false"/>
          <w:color w:val="000000"/>
          <w:sz w:val="28"/>
        </w:rPr>
        <w:t>
      18. Инспекция басшысының Комитет төрағасымен қызметке тағайындалатын және қызметтен босатылатын орынбасарлары болады.</w:t>
      </w:r>
    </w:p>
    <w:bookmarkEnd w:id="641"/>
    <w:bookmarkStart w:name="z653" w:id="642"/>
    <w:p>
      <w:pPr>
        <w:spacing w:after="0"/>
        <w:ind w:left="0"/>
        <w:jc w:val="both"/>
      </w:pPr>
      <w:r>
        <w:rPr>
          <w:rFonts w:ascii="Times New Roman"/>
          <w:b w:val="false"/>
          <w:i w:val="false"/>
          <w:color w:val="000000"/>
          <w:sz w:val="28"/>
        </w:rPr>
        <w:t>
      19. Инспекция басшысының өкілеттіктері:</w:t>
      </w:r>
    </w:p>
    <w:bookmarkEnd w:id="642"/>
    <w:bookmarkStart w:name="z654" w:id="643"/>
    <w:p>
      <w:pPr>
        <w:spacing w:after="0"/>
        <w:ind w:left="0"/>
        <w:jc w:val="both"/>
      </w:pPr>
      <w:r>
        <w:rPr>
          <w:rFonts w:ascii="Times New Roman"/>
          <w:b w:val="false"/>
          <w:i w:val="false"/>
          <w:color w:val="000000"/>
          <w:sz w:val="28"/>
        </w:rPr>
        <w:t>
      1) Инспекция жұмысын ұйымдастырады және басшылық жасайды;</w:t>
      </w:r>
    </w:p>
    <w:bookmarkEnd w:id="643"/>
    <w:bookmarkStart w:name="z655" w:id="644"/>
    <w:p>
      <w:pPr>
        <w:spacing w:after="0"/>
        <w:ind w:left="0"/>
        <w:jc w:val="both"/>
      </w:pPr>
      <w:r>
        <w:rPr>
          <w:rFonts w:ascii="Times New Roman"/>
          <w:b w:val="false"/>
          <w:i w:val="false"/>
          <w:color w:val="000000"/>
          <w:sz w:val="28"/>
        </w:rPr>
        <w:t xml:space="preserve">
      2) Инспекцияға жүктелген міндеттерді орындауға және өз қызметтерін жүзеге асыруға, шығыс құжаттардың сапасы мен уақыттылығына, сондай-ақ республикалық бюджеттен бөлінген қаражатты мақсатты пайдалануына дербес жауапты болады; </w:t>
      </w:r>
    </w:p>
    <w:bookmarkEnd w:id="644"/>
    <w:bookmarkStart w:name="z656" w:id="645"/>
    <w:p>
      <w:pPr>
        <w:spacing w:after="0"/>
        <w:ind w:left="0"/>
        <w:jc w:val="both"/>
      </w:pPr>
      <w:r>
        <w:rPr>
          <w:rFonts w:ascii="Times New Roman"/>
          <w:b w:val="false"/>
          <w:i w:val="false"/>
          <w:color w:val="000000"/>
          <w:sz w:val="28"/>
        </w:rPr>
        <w:t>
      3) өз құзыреті шегінде бұйрықтарға қол қояды;</w:t>
      </w:r>
    </w:p>
    <w:bookmarkEnd w:id="645"/>
    <w:bookmarkStart w:name="z657" w:id="646"/>
    <w:p>
      <w:pPr>
        <w:spacing w:after="0"/>
        <w:ind w:left="0"/>
        <w:jc w:val="both"/>
      </w:pPr>
      <w:r>
        <w:rPr>
          <w:rFonts w:ascii="Times New Roman"/>
          <w:b w:val="false"/>
          <w:i w:val="false"/>
          <w:color w:val="000000"/>
          <w:sz w:val="28"/>
        </w:rPr>
        <w:t>
      4) Инспекция басшысының орынбасарларын қоспағанда, Инспекция қызметкерлерінің лауазымдық нұсқаулықтарын бекітеді;</w:t>
      </w:r>
    </w:p>
    <w:bookmarkEnd w:id="646"/>
    <w:bookmarkStart w:name="z658" w:id="647"/>
    <w:p>
      <w:pPr>
        <w:spacing w:after="0"/>
        <w:ind w:left="0"/>
        <w:jc w:val="both"/>
      </w:pPr>
      <w:r>
        <w:rPr>
          <w:rFonts w:ascii="Times New Roman"/>
          <w:b w:val="false"/>
          <w:i w:val="false"/>
          <w:color w:val="000000"/>
          <w:sz w:val="28"/>
        </w:rPr>
        <w:t>
      5) өз құзыреті шегінде Инспекцияда сыбайлас жемқорлыққа қарсы іс-қимыл жөніндегі іс-шаралардың қабылдануына дербес жауапты болады және іс-шараларды ұйымдастырады;</w:t>
      </w:r>
    </w:p>
    <w:bookmarkEnd w:id="647"/>
    <w:bookmarkStart w:name="z659" w:id="648"/>
    <w:p>
      <w:pPr>
        <w:spacing w:after="0"/>
        <w:ind w:left="0"/>
        <w:jc w:val="both"/>
      </w:pPr>
      <w:r>
        <w:rPr>
          <w:rFonts w:ascii="Times New Roman"/>
          <w:b w:val="false"/>
          <w:i w:val="false"/>
          <w:color w:val="000000"/>
          <w:sz w:val="28"/>
        </w:rPr>
        <w:t xml:space="preserve">
      6)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қызметке тағайындайды және қызметтен босатады; </w:t>
      </w:r>
    </w:p>
    <w:bookmarkEnd w:id="648"/>
    <w:bookmarkStart w:name="z660" w:id="649"/>
    <w:p>
      <w:pPr>
        <w:spacing w:after="0"/>
        <w:ind w:left="0"/>
        <w:jc w:val="both"/>
      </w:pPr>
      <w:r>
        <w:rPr>
          <w:rFonts w:ascii="Times New Roman"/>
          <w:b w:val="false"/>
          <w:i w:val="false"/>
          <w:color w:val="000000"/>
          <w:sz w:val="28"/>
        </w:rPr>
        <w:t>
      7) Комитет төрағасына Инспекция басшысының орынбасарларын көтермелеу және тәртіптік жауапкершілікке тарту туралы ұсыныстар енгізеді;</w:t>
      </w:r>
    </w:p>
    <w:bookmarkEnd w:id="649"/>
    <w:bookmarkStart w:name="z661" w:id="650"/>
    <w:p>
      <w:pPr>
        <w:spacing w:after="0"/>
        <w:ind w:left="0"/>
        <w:jc w:val="both"/>
      </w:pPr>
      <w:r>
        <w:rPr>
          <w:rFonts w:ascii="Times New Roman"/>
          <w:b w:val="false"/>
          <w:i w:val="false"/>
          <w:color w:val="000000"/>
          <w:sz w:val="28"/>
        </w:rPr>
        <w:t>
      8)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іссапарға жіберу, демалыс беру, материалдық көмек көрсету, даярлау (қайта даярлау) және біліктілігін арттыру, үстемеақы төлеу және көтермелеу, тәртіптік жауапкершілікке тарту мәселелерін шешеді;</w:t>
      </w:r>
    </w:p>
    <w:bookmarkEnd w:id="650"/>
    <w:bookmarkStart w:name="z662" w:id="651"/>
    <w:p>
      <w:pPr>
        <w:spacing w:after="0"/>
        <w:ind w:left="0"/>
        <w:jc w:val="both"/>
      </w:pPr>
      <w:r>
        <w:rPr>
          <w:rFonts w:ascii="Times New Roman"/>
          <w:b w:val="false"/>
          <w:i w:val="false"/>
          <w:color w:val="000000"/>
          <w:sz w:val="28"/>
        </w:rPr>
        <w:t xml:space="preserve">
      9) заңнамада белгіленген тәртіппен Инспекция басшысының орынбасарларына материалдық көмек көрсету, үстемеақылар төлеу мәселелерін келіседі; </w:t>
      </w:r>
    </w:p>
    <w:bookmarkEnd w:id="651"/>
    <w:bookmarkStart w:name="z663" w:id="652"/>
    <w:p>
      <w:pPr>
        <w:spacing w:after="0"/>
        <w:ind w:left="0"/>
        <w:jc w:val="both"/>
      </w:pPr>
      <w:r>
        <w:rPr>
          <w:rFonts w:ascii="Times New Roman"/>
          <w:b w:val="false"/>
          <w:i w:val="false"/>
          <w:color w:val="000000"/>
          <w:sz w:val="28"/>
        </w:rPr>
        <w:t>
      10) Инспекцияның құрылымдық бөлімшелерінің ережелерін бекітеді;</w:t>
      </w:r>
    </w:p>
    <w:bookmarkEnd w:id="652"/>
    <w:bookmarkStart w:name="z664" w:id="653"/>
    <w:p>
      <w:pPr>
        <w:spacing w:after="0"/>
        <w:ind w:left="0"/>
        <w:jc w:val="both"/>
      </w:pPr>
      <w:r>
        <w:rPr>
          <w:rFonts w:ascii="Times New Roman"/>
          <w:b w:val="false"/>
          <w:i w:val="false"/>
          <w:color w:val="000000"/>
          <w:sz w:val="28"/>
        </w:rPr>
        <w:t>
      11) мемлекеттік органдарда және өзге де ұйымдарда сенімхатсыз Инспекцияның атынан өкілдік етеді;</w:t>
      </w:r>
    </w:p>
    <w:bookmarkEnd w:id="653"/>
    <w:bookmarkStart w:name="z665" w:id="654"/>
    <w:p>
      <w:pPr>
        <w:spacing w:after="0"/>
        <w:ind w:left="0"/>
        <w:jc w:val="both"/>
      </w:pPr>
      <w:r>
        <w:rPr>
          <w:rFonts w:ascii="Times New Roman"/>
          <w:b w:val="false"/>
          <w:i w:val="false"/>
          <w:color w:val="000000"/>
          <w:sz w:val="28"/>
        </w:rPr>
        <w:t>
      12) Қазақстан Республикасы заңнамаларына және Қазақстан Республикасы Президентінің актілеріне сәйкес өзге де өкілеттіктерді жүзеге асырады.</w:t>
      </w:r>
    </w:p>
    <w:bookmarkEnd w:id="654"/>
    <w:bookmarkStart w:name="z666" w:id="655"/>
    <w:p>
      <w:pPr>
        <w:spacing w:after="0"/>
        <w:ind w:left="0"/>
        <w:jc w:val="both"/>
      </w:pPr>
      <w:r>
        <w:rPr>
          <w:rFonts w:ascii="Times New Roman"/>
          <w:b w:val="false"/>
          <w:i w:val="false"/>
          <w:color w:val="000000"/>
          <w:sz w:val="28"/>
        </w:rPr>
        <w:t xml:space="preserve">
      20. Инспекция басшысы болмаған кезеңде оның өкілеттіктерін Инспекция басшысының орынбасарына, ол болмаған жағдайда Инспекцияның басқа қызметкеріне Комитет төрағасы бұйрығымен жүктеледі. </w:t>
      </w:r>
    </w:p>
    <w:bookmarkEnd w:id="655"/>
    <w:bookmarkStart w:name="z667" w:id="656"/>
    <w:p>
      <w:pPr>
        <w:spacing w:after="0"/>
        <w:ind w:left="0"/>
        <w:jc w:val="both"/>
      </w:pPr>
      <w:r>
        <w:rPr>
          <w:rFonts w:ascii="Times New Roman"/>
          <w:b w:val="false"/>
          <w:i w:val="false"/>
          <w:color w:val="000000"/>
          <w:sz w:val="28"/>
        </w:rPr>
        <w:t>
      21. Инспекция басшысы қолданыстағы заңнамаға сәйкес өз орынбасарларының өкілеттіктері бойынша Комитет төрағасына ұсыныстарын енгізеді.</w:t>
      </w:r>
    </w:p>
    <w:bookmarkEnd w:id="656"/>
    <w:bookmarkStart w:name="z668" w:id="657"/>
    <w:p>
      <w:pPr>
        <w:spacing w:after="0"/>
        <w:ind w:left="0"/>
        <w:jc w:val="left"/>
      </w:pPr>
      <w:r>
        <w:rPr>
          <w:rFonts w:ascii="Times New Roman"/>
          <w:b/>
          <w:i w:val="false"/>
          <w:color w:val="000000"/>
        </w:rPr>
        <w:t xml:space="preserve"> 4-тарау. Инспекцияның мүлкі</w:t>
      </w:r>
    </w:p>
    <w:bookmarkEnd w:id="657"/>
    <w:bookmarkStart w:name="z669" w:id="658"/>
    <w:p>
      <w:pPr>
        <w:spacing w:after="0"/>
        <w:ind w:left="0"/>
        <w:jc w:val="both"/>
      </w:pPr>
      <w:r>
        <w:rPr>
          <w:rFonts w:ascii="Times New Roman"/>
          <w:b w:val="false"/>
          <w:i w:val="false"/>
          <w:color w:val="000000"/>
          <w:sz w:val="28"/>
        </w:rPr>
        <w:t>
      22. Инспекцияның заңнамада көзделген жағдайларда жедел басқару құқығында оқшауланған мүлкі болуы мүмкін.</w:t>
      </w:r>
    </w:p>
    <w:bookmarkEnd w:id="658"/>
    <w:bookmarkStart w:name="z670" w:id="659"/>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59"/>
    <w:bookmarkStart w:name="z671" w:id="660"/>
    <w:p>
      <w:pPr>
        <w:spacing w:after="0"/>
        <w:ind w:left="0"/>
        <w:jc w:val="both"/>
      </w:pPr>
      <w:r>
        <w:rPr>
          <w:rFonts w:ascii="Times New Roman"/>
          <w:b w:val="false"/>
          <w:i w:val="false"/>
          <w:color w:val="000000"/>
          <w:sz w:val="28"/>
        </w:rPr>
        <w:t>
      23. Инспекцияға бекітілген мүлік республикалық меншікке жатады.</w:t>
      </w:r>
    </w:p>
    <w:bookmarkEnd w:id="660"/>
    <w:bookmarkStart w:name="z672" w:id="661"/>
    <w:p>
      <w:pPr>
        <w:spacing w:after="0"/>
        <w:ind w:left="0"/>
        <w:jc w:val="both"/>
      </w:pPr>
      <w:r>
        <w:rPr>
          <w:rFonts w:ascii="Times New Roman"/>
          <w:b w:val="false"/>
          <w:i w:val="false"/>
          <w:color w:val="000000"/>
          <w:sz w:val="28"/>
        </w:rPr>
        <w:t>
      24.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61"/>
    <w:bookmarkStart w:name="z673" w:id="662"/>
    <w:p>
      <w:pPr>
        <w:spacing w:after="0"/>
        <w:ind w:left="0"/>
        <w:jc w:val="left"/>
      </w:pPr>
      <w:r>
        <w:rPr>
          <w:rFonts w:ascii="Times New Roman"/>
          <w:b/>
          <w:i w:val="false"/>
          <w:color w:val="000000"/>
        </w:rPr>
        <w:t xml:space="preserve"> 5-тарау. Инспекцияны қайта ұйымдастыру және тарату</w:t>
      </w:r>
    </w:p>
    <w:bookmarkEnd w:id="662"/>
    <w:bookmarkStart w:name="z674" w:id="663"/>
    <w:p>
      <w:pPr>
        <w:spacing w:after="0"/>
        <w:ind w:left="0"/>
        <w:jc w:val="both"/>
      </w:pPr>
      <w:r>
        <w:rPr>
          <w:rFonts w:ascii="Times New Roman"/>
          <w:b w:val="false"/>
          <w:i w:val="false"/>
          <w:color w:val="000000"/>
          <w:sz w:val="28"/>
        </w:rPr>
        <w:t>
      25. Инспекцияны қайта ұйымдастыру және тарату Қазақстан Республикасының заңнамасына сәйкес жүзеге асырылады.</w:t>
      </w:r>
    </w:p>
    <w:bookmarkEnd w:id="6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w:t>
            </w:r>
            <w:r>
              <w:br/>
            </w:r>
            <w:r>
              <w:rPr>
                <w:rFonts w:ascii="Times New Roman"/>
                <w:b w:val="false"/>
                <w:i w:val="false"/>
                <w:color w:val="000000"/>
                <w:sz w:val="20"/>
              </w:rPr>
              <w:t>Балық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2024 жылғы 14 ақпандағы</w:t>
            </w:r>
            <w:r>
              <w:br/>
            </w:r>
            <w:r>
              <w:rPr>
                <w:rFonts w:ascii="Times New Roman"/>
                <w:b w:val="false"/>
                <w:i w:val="false"/>
                <w:color w:val="000000"/>
                <w:sz w:val="20"/>
              </w:rPr>
              <w:t>№ 30-9/27 бұйрығының</w:t>
            </w:r>
            <w:r>
              <w:br/>
            </w:r>
            <w:r>
              <w:rPr>
                <w:rFonts w:ascii="Times New Roman"/>
                <w:b w:val="false"/>
                <w:i w:val="false"/>
                <w:color w:val="000000"/>
                <w:sz w:val="20"/>
              </w:rPr>
              <w:t>7-қосымшасы</w:t>
            </w:r>
          </w:p>
        </w:tc>
      </w:tr>
    </w:tbl>
    <w:bookmarkStart w:name="z676" w:id="664"/>
    <w:p>
      <w:pPr>
        <w:spacing w:after="0"/>
        <w:ind w:left="0"/>
        <w:jc w:val="left"/>
      </w:pPr>
      <w:r>
        <w:rPr>
          <w:rFonts w:ascii="Times New Roman"/>
          <w:b/>
          <w:i w:val="false"/>
          <w:color w:val="000000"/>
        </w:rPr>
        <w:t xml:space="preserve"> "Қазақстан Республикасы Ауыл шаруашылығы министрлігі Балық шаруашылығы комитетінің Тобыл-Торғай облысаралық бассейндік балық шаруашылығы инспекциясы" республикалық мемлекеттік мекеме туралы ережесі</w:t>
      </w:r>
    </w:p>
    <w:bookmarkEnd w:id="664"/>
    <w:bookmarkStart w:name="z677" w:id="665"/>
    <w:p>
      <w:pPr>
        <w:spacing w:after="0"/>
        <w:ind w:left="0"/>
        <w:jc w:val="left"/>
      </w:pPr>
      <w:r>
        <w:rPr>
          <w:rFonts w:ascii="Times New Roman"/>
          <w:b/>
          <w:i w:val="false"/>
          <w:color w:val="000000"/>
        </w:rPr>
        <w:t xml:space="preserve"> 1-тарау. Жалпы ережелер</w:t>
      </w:r>
    </w:p>
    <w:bookmarkEnd w:id="665"/>
    <w:bookmarkStart w:name="z678" w:id="666"/>
    <w:p>
      <w:pPr>
        <w:spacing w:after="0"/>
        <w:ind w:left="0"/>
        <w:jc w:val="both"/>
      </w:pPr>
      <w:r>
        <w:rPr>
          <w:rFonts w:ascii="Times New Roman"/>
          <w:b w:val="false"/>
          <w:i w:val="false"/>
          <w:color w:val="000000"/>
          <w:sz w:val="28"/>
        </w:rPr>
        <w:t>
      1. "Қазақстан Республикасы Ауыл шаруашылығы министрлігі Балық шаруашылығы комитетінің Тобыл-Торғай облысаралық бассейндік балық шаруашылығы инспекциясы" республикалық мемлекеттік мекемесі (бұдан әрi – Инспекция) "Қазақстан Республикасы Ауыл шаруашылығы министрлігінің Балық шаруашылығы комитеті (бұдан әрі – Комитет) құзыретi шегінде Қостанай және Ақтөбе облыстары (Арал теңізін қоспағанда) әкімшілік шекарасының шегіндегі Тобыл-Торғай бассейнінің аумағында және су айдындарында (су қорғау белдеуі мен аймағын, жағалау жиегін және санитарлық қорғау аймағын қоса алғанда) балық ресурстарын және басқа да су жануарларын қорғау, өсiмiн молайту және пайдалану саласындағы іске асыру, реттеушілік, бақылау және қадағалау функцияларын жүзеге асыратын аумақтық бөлімше болып табылады.</w:t>
      </w:r>
    </w:p>
    <w:bookmarkEnd w:id="666"/>
    <w:bookmarkStart w:name="z679" w:id="667"/>
    <w:p>
      <w:pPr>
        <w:spacing w:after="0"/>
        <w:ind w:left="0"/>
        <w:jc w:val="both"/>
      </w:pPr>
      <w:r>
        <w:rPr>
          <w:rFonts w:ascii="Times New Roman"/>
          <w:b w:val="false"/>
          <w:i w:val="false"/>
          <w:color w:val="000000"/>
          <w:sz w:val="28"/>
        </w:rPr>
        <w:t xml:space="preserve">
      2. Инспекция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p>
    <w:bookmarkEnd w:id="667"/>
    <w:bookmarkStart w:name="z680" w:id="668"/>
    <w:p>
      <w:pPr>
        <w:spacing w:after="0"/>
        <w:ind w:left="0"/>
        <w:jc w:val="both"/>
      </w:pPr>
      <w:r>
        <w:rPr>
          <w:rFonts w:ascii="Times New Roman"/>
          <w:b w:val="false"/>
          <w:i w:val="false"/>
          <w:color w:val="000000"/>
          <w:sz w:val="28"/>
        </w:rPr>
        <w:t>
      3. Инспекция мемлекеттік мекеменің ұйымдық-құқықтық нысанындағы Комитетке ведомстволық бағынысындағы заңды тұлға болып табылады, оның өз атауы мемлекеттік тілде көрсетілген мөрі мен мөртаңбалары, белгіленген үлгідегі бланкілері, қажет болғанда Қазақстан Республикасының заңнамасына сәйкес қазынашылық органдарында шоттары болады.</w:t>
      </w:r>
    </w:p>
    <w:bookmarkEnd w:id="668"/>
    <w:bookmarkStart w:name="z681" w:id="669"/>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669"/>
    <w:bookmarkStart w:name="z682" w:id="670"/>
    <w:p>
      <w:pPr>
        <w:spacing w:after="0"/>
        <w:ind w:left="0"/>
        <w:jc w:val="both"/>
      </w:pPr>
      <w:r>
        <w:rPr>
          <w:rFonts w:ascii="Times New Roman"/>
          <w:b w:val="false"/>
          <w:i w:val="false"/>
          <w:color w:val="000000"/>
          <w:sz w:val="28"/>
        </w:rPr>
        <w:t>
      5. Инспекция заңнамаға сәйкес уәкілеттік берілген болса, ол мемлекеттің атынан азаматтық-құқықтық қатынастардың тарапы болуға құқылы.</w:t>
      </w:r>
    </w:p>
    <w:bookmarkEnd w:id="670"/>
    <w:bookmarkStart w:name="z683" w:id="671"/>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671"/>
    <w:bookmarkStart w:name="z684" w:id="672"/>
    <w:p>
      <w:pPr>
        <w:spacing w:after="0"/>
        <w:ind w:left="0"/>
        <w:jc w:val="both"/>
      </w:pPr>
      <w:r>
        <w:rPr>
          <w:rFonts w:ascii="Times New Roman"/>
          <w:b w:val="false"/>
          <w:i w:val="false"/>
          <w:color w:val="000000"/>
          <w:sz w:val="28"/>
        </w:rPr>
        <w:t>
      7. Инспекция құрылымын және штат санын Комитет төрағасы бекiтедi.</w:t>
      </w:r>
    </w:p>
    <w:bookmarkEnd w:id="672"/>
    <w:bookmarkStart w:name="z685" w:id="673"/>
    <w:p>
      <w:pPr>
        <w:spacing w:after="0"/>
        <w:ind w:left="0"/>
        <w:jc w:val="both"/>
      </w:pPr>
      <w:r>
        <w:rPr>
          <w:rFonts w:ascii="Times New Roman"/>
          <w:b w:val="false"/>
          <w:i w:val="false"/>
          <w:color w:val="000000"/>
          <w:sz w:val="28"/>
        </w:rPr>
        <w:t>
      8. Заңды тұлғаның орналасқан жері: Қазақстан Республикасы, 110000, Қостанай облысы, Қостанай қаласы, Нұрсұлтан Назарбаев даңғылы, үй 85А.</w:t>
      </w:r>
    </w:p>
    <w:bookmarkEnd w:id="673"/>
    <w:bookmarkStart w:name="z686" w:id="674"/>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 Балық шаруашылығы комитетiнің Тобыл-Торғай облысаралық бассейндік балық шаруашылығы инспекциясы" республикалық мемлекеттiк мекемесi.</w:t>
      </w:r>
    </w:p>
    <w:bookmarkEnd w:id="674"/>
    <w:bookmarkStart w:name="z687" w:id="675"/>
    <w:p>
      <w:pPr>
        <w:spacing w:after="0"/>
        <w:ind w:left="0"/>
        <w:jc w:val="both"/>
      </w:pPr>
      <w:r>
        <w:rPr>
          <w:rFonts w:ascii="Times New Roman"/>
          <w:b w:val="false"/>
          <w:i w:val="false"/>
          <w:color w:val="000000"/>
          <w:sz w:val="28"/>
        </w:rPr>
        <w:t xml:space="preserve">
      10. Осы Ереже Инспекцияның құрылтай құжаты болып табылады. </w:t>
      </w:r>
    </w:p>
    <w:bookmarkEnd w:id="675"/>
    <w:bookmarkStart w:name="z688" w:id="676"/>
    <w:p>
      <w:pPr>
        <w:spacing w:after="0"/>
        <w:ind w:left="0"/>
        <w:jc w:val="both"/>
      </w:pPr>
      <w:r>
        <w:rPr>
          <w:rFonts w:ascii="Times New Roman"/>
          <w:b w:val="false"/>
          <w:i w:val="false"/>
          <w:color w:val="000000"/>
          <w:sz w:val="28"/>
        </w:rPr>
        <w:t xml:space="preserve">
      11. Инспекцияның қызметiн қаржыландыру республикалық бюджет қаражаты есебінен жүзеге асырылады. </w:t>
      </w:r>
    </w:p>
    <w:bookmarkEnd w:id="676"/>
    <w:bookmarkStart w:name="z689" w:id="677"/>
    <w:p>
      <w:pPr>
        <w:spacing w:after="0"/>
        <w:ind w:left="0"/>
        <w:jc w:val="both"/>
      </w:pPr>
      <w:r>
        <w:rPr>
          <w:rFonts w:ascii="Times New Roman"/>
          <w:b w:val="false"/>
          <w:i w:val="false"/>
          <w:color w:val="000000"/>
          <w:sz w:val="28"/>
        </w:rPr>
        <w:t>
      12. Инспекцияның кәсіпкерлік субъектілерімен Инспекция функциялары болып табылатын міндеттерді орындау тұрғысынан шарттық қатынастар жасауға тыйым салынады.</w:t>
      </w:r>
    </w:p>
    <w:bookmarkEnd w:id="677"/>
    <w:bookmarkStart w:name="z690" w:id="678"/>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678"/>
    <w:bookmarkStart w:name="z691" w:id="679"/>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679"/>
    <w:bookmarkStart w:name="z692" w:id="680"/>
    <w:p>
      <w:pPr>
        <w:spacing w:after="0"/>
        <w:ind w:left="0"/>
        <w:jc w:val="both"/>
      </w:pPr>
      <w:r>
        <w:rPr>
          <w:rFonts w:ascii="Times New Roman"/>
          <w:b w:val="false"/>
          <w:i w:val="false"/>
          <w:color w:val="000000"/>
          <w:sz w:val="28"/>
        </w:rPr>
        <w:t>
      13. Мақсаты: балық ресурстарын және басқа да су жануарларын қорғау, өсімін молайту және пайдалану саласындағы мемлекеттік саясатты іске асыру.</w:t>
      </w:r>
    </w:p>
    <w:bookmarkEnd w:id="680"/>
    <w:bookmarkStart w:name="z693" w:id="681"/>
    <w:p>
      <w:pPr>
        <w:spacing w:after="0"/>
        <w:ind w:left="0"/>
        <w:jc w:val="both"/>
      </w:pPr>
      <w:r>
        <w:rPr>
          <w:rFonts w:ascii="Times New Roman"/>
          <w:b w:val="false"/>
          <w:i w:val="false"/>
          <w:color w:val="000000"/>
          <w:sz w:val="28"/>
        </w:rPr>
        <w:t>
      14. Инспекция құқықтары мен міндеттері:</w:t>
      </w:r>
    </w:p>
    <w:bookmarkEnd w:id="681"/>
    <w:bookmarkStart w:name="z694" w:id="682"/>
    <w:p>
      <w:pPr>
        <w:spacing w:after="0"/>
        <w:ind w:left="0"/>
        <w:jc w:val="both"/>
      </w:pPr>
      <w:r>
        <w:rPr>
          <w:rFonts w:ascii="Times New Roman"/>
          <w:b w:val="false"/>
          <w:i w:val="false"/>
          <w:color w:val="000000"/>
          <w:sz w:val="28"/>
        </w:rPr>
        <w:t>
      1) құзыретілігі шегінде құқықтық актілер әзірлеуге қатысу;</w:t>
      </w:r>
    </w:p>
    <w:bookmarkEnd w:id="682"/>
    <w:bookmarkStart w:name="z695" w:id="683"/>
    <w:p>
      <w:pPr>
        <w:spacing w:after="0"/>
        <w:ind w:left="0"/>
        <w:jc w:val="both"/>
      </w:pPr>
      <w:r>
        <w:rPr>
          <w:rFonts w:ascii="Times New Roman"/>
          <w:b w:val="false"/>
          <w:i w:val="false"/>
          <w:color w:val="000000"/>
          <w:sz w:val="28"/>
        </w:rPr>
        <w:t>
      2) мемлекеттік органдардан және басқа да ұйымдардан, олардың лауазымдық тұлғаларынан қажетті ақпаратты және материалдарды заңнамада белгіленген тәртіпте сұрату және алу;</w:t>
      </w:r>
    </w:p>
    <w:bookmarkEnd w:id="683"/>
    <w:bookmarkStart w:name="z696" w:id="684"/>
    <w:p>
      <w:pPr>
        <w:spacing w:after="0"/>
        <w:ind w:left="0"/>
        <w:jc w:val="both"/>
      </w:pPr>
      <w:r>
        <w:rPr>
          <w:rFonts w:ascii="Times New Roman"/>
          <w:b w:val="false"/>
          <w:i w:val="false"/>
          <w:color w:val="000000"/>
          <w:sz w:val="28"/>
        </w:rPr>
        <w:t>
      3) Инспекцияның құзыретілігіне кіретін мәселелер бойынша қолданыстағы заңнаманы қолдану жөнінде түсіндірме мен түсініктемелер беру;</w:t>
      </w:r>
    </w:p>
    <w:bookmarkEnd w:id="684"/>
    <w:bookmarkStart w:name="z697" w:id="685"/>
    <w:p>
      <w:pPr>
        <w:spacing w:after="0"/>
        <w:ind w:left="0"/>
        <w:jc w:val="both"/>
      </w:pPr>
      <w:r>
        <w:rPr>
          <w:rFonts w:ascii="Times New Roman"/>
          <w:b w:val="false"/>
          <w:i w:val="false"/>
          <w:color w:val="000000"/>
          <w:sz w:val="28"/>
        </w:rPr>
        <w:t>
      4) жергілікті атқарушы органға қажет болған жағдайда жергілікті маңызы бар су айдындары және (немесе) учаскелеріне жаңа су айдындарын енгізу бойынша ұсыныс беру;</w:t>
      </w:r>
    </w:p>
    <w:bookmarkEnd w:id="685"/>
    <w:bookmarkStart w:name="z698" w:id="686"/>
    <w:p>
      <w:pPr>
        <w:spacing w:after="0"/>
        <w:ind w:left="0"/>
        <w:jc w:val="both"/>
      </w:pPr>
      <w:r>
        <w:rPr>
          <w:rFonts w:ascii="Times New Roman"/>
          <w:b w:val="false"/>
          <w:i w:val="false"/>
          <w:color w:val="000000"/>
          <w:sz w:val="28"/>
        </w:rPr>
        <w:t>
      5) балық ресурстарын және басқа да су жануарларын қорғау, өсімін молайту және пайдалану саласында мемлекеттік бақылау және қадағалау жүргізу кезінде бекітілген ережелерге сәйкес арнаулы құралдар мен қызметтік қаруды пайдалану;</w:t>
      </w:r>
    </w:p>
    <w:bookmarkEnd w:id="686"/>
    <w:bookmarkStart w:name="z699" w:id="687"/>
    <w:p>
      <w:pPr>
        <w:spacing w:after="0"/>
        <w:ind w:left="0"/>
        <w:jc w:val="both"/>
      </w:pPr>
      <w:r>
        <w:rPr>
          <w:rFonts w:ascii="Times New Roman"/>
          <w:b w:val="false"/>
          <w:i w:val="false"/>
          <w:color w:val="000000"/>
          <w:sz w:val="28"/>
        </w:rPr>
        <w:t>
      6) балық ресурстарын және басқа да су жануарларын қорғау, өсімін молайту және пайдалану саласындағы қызметті жүзеге асыратын уәкілетті орган ведомствосының аумақтық бөлімшелерін бекітілген нормаларға сәйкес материалдық-техникалық құралдармен толықтыру;</w:t>
      </w:r>
    </w:p>
    <w:bookmarkEnd w:id="687"/>
    <w:bookmarkStart w:name="z700" w:id="688"/>
    <w:p>
      <w:pPr>
        <w:spacing w:after="0"/>
        <w:ind w:left="0"/>
        <w:jc w:val="both"/>
      </w:pPr>
      <w:r>
        <w:rPr>
          <w:rFonts w:ascii="Times New Roman"/>
          <w:b w:val="false"/>
          <w:i w:val="false"/>
          <w:color w:val="000000"/>
          <w:sz w:val="28"/>
        </w:rPr>
        <w:t>
      7) мемлекеттік көрсетілетін қызметтердің қолжетімділігін қамтамасыз ету;</w:t>
      </w:r>
    </w:p>
    <w:bookmarkEnd w:id="688"/>
    <w:bookmarkStart w:name="z701" w:id="689"/>
    <w:p>
      <w:pPr>
        <w:spacing w:after="0"/>
        <w:ind w:left="0"/>
        <w:jc w:val="both"/>
      </w:pPr>
      <w:r>
        <w:rPr>
          <w:rFonts w:ascii="Times New Roman"/>
          <w:b w:val="false"/>
          <w:i w:val="false"/>
          <w:color w:val="000000"/>
          <w:sz w:val="28"/>
        </w:rPr>
        <w:t>
      8) мемлекеттік қызметтерді алушылардың мемлекеттік қызметтерді көрсету тәртібі туралы хабардар болуын қамтамасыз ету;</w:t>
      </w:r>
    </w:p>
    <w:bookmarkEnd w:id="689"/>
    <w:bookmarkStart w:name="z702" w:id="690"/>
    <w:p>
      <w:pPr>
        <w:spacing w:after="0"/>
        <w:ind w:left="0"/>
        <w:jc w:val="both"/>
      </w:pPr>
      <w:r>
        <w:rPr>
          <w:rFonts w:ascii="Times New Roman"/>
          <w:b w:val="false"/>
          <w:i w:val="false"/>
          <w:color w:val="000000"/>
          <w:sz w:val="28"/>
        </w:rPr>
        <w:t>
      9) мемлекеттік қызметтер көрсету сапасын бағалау және мемлекеттік қызметтер көрсету сапасын бақылау жөніндегі уәкілетті органға, ақпараттандыру саласындағы уәкілетті органға мемлекеттік қызметтер көрсету сапасына бағалау жүргізу үшін тиісті ақпарат беруге қатысу;</w:t>
      </w:r>
    </w:p>
    <w:bookmarkEnd w:id="690"/>
    <w:bookmarkStart w:name="z703" w:id="691"/>
    <w:p>
      <w:pPr>
        <w:spacing w:after="0"/>
        <w:ind w:left="0"/>
        <w:jc w:val="both"/>
      </w:pPr>
      <w:r>
        <w:rPr>
          <w:rFonts w:ascii="Times New Roman"/>
          <w:b w:val="false"/>
          <w:i w:val="false"/>
          <w:color w:val="000000"/>
          <w:sz w:val="28"/>
        </w:rPr>
        <w:t>
      10) заңнамада белгіленген тәртіппен қоғамдық мониторинг жүргізетін коммерциялық емес ұйымдарға тиісті ақпарат беруге қатысу;</w:t>
      </w:r>
    </w:p>
    <w:bookmarkEnd w:id="691"/>
    <w:bookmarkStart w:name="z704" w:id="692"/>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(бұдан әрі – ӘРПК) көзделген жағдайларда өз құзыреті шегінде әкімшілік органдарға, лауазымды адамдарға жәрдем көрсету;</w:t>
      </w:r>
    </w:p>
    <w:bookmarkEnd w:id="692"/>
    <w:bookmarkStart w:name="z705" w:id="693"/>
    <w:p>
      <w:pPr>
        <w:spacing w:after="0"/>
        <w:ind w:left="0"/>
        <w:jc w:val="both"/>
      </w:pPr>
      <w:r>
        <w:rPr>
          <w:rFonts w:ascii="Times New Roman"/>
          <w:b w:val="false"/>
          <w:i w:val="false"/>
          <w:color w:val="000000"/>
          <w:sz w:val="28"/>
        </w:rPr>
        <w:t>
      12) ӘРПК-де белгіленген жағдайларда және негіздер бойынша әкімшілік рәсімге қатысушының құқықтарын іске асырудан бас тарту;</w:t>
      </w:r>
    </w:p>
    <w:bookmarkEnd w:id="693"/>
    <w:bookmarkStart w:name="z706" w:id="694"/>
    <w:p>
      <w:pPr>
        <w:spacing w:after="0"/>
        <w:ind w:left="0"/>
        <w:jc w:val="both"/>
      </w:pPr>
      <w:r>
        <w:rPr>
          <w:rFonts w:ascii="Times New Roman"/>
          <w:b w:val="false"/>
          <w:i w:val="false"/>
          <w:color w:val="000000"/>
          <w:sz w:val="28"/>
        </w:rPr>
        <w:t>
      13) Инспекцияның құзыретіне кіретін мәселелер бойынша жеке және заңды тұлғалардың жолданымдарын, арыздары мен шағымдарын Қазақстан Республикасының заңнамасында белгіленген тәртіппен қарау;</w:t>
      </w:r>
    </w:p>
    <w:bookmarkEnd w:id="694"/>
    <w:bookmarkStart w:name="z707" w:id="695"/>
    <w:p>
      <w:pPr>
        <w:spacing w:after="0"/>
        <w:ind w:left="0"/>
        <w:jc w:val="both"/>
      </w:pPr>
      <w:r>
        <w:rPr>
          <w:rFonts w:ascii="Times New Roman"/>
          <w:b w:val="false"/>
          <w:i w:val="false"/>
          <w:color w:val="000000"/>
          <w:sz w:val="28"/>
        </w:rPr>
        <w:t>
      14) жолданымдарды қабылдау және тіркеу, оларды және оларға қоса берілген құжаттарды рәсімдеуге жәрдемдесу, формалды қателерді жоюға және қоса берілетін құжаттарды толықтыруға мүмкіндік беру;</w:t>
      </w:r>
    </w:p>
    <w:bookmarkEnd w:id="695"/>
    <w:bookmarkStart w:name="z708" w:id="696"/>
    <w:p>
      <w:pPr>
        <w:spacing w:after="0"/>
        <w:ind w:left="0"/>
        <w:jc w:val="both"/>
      </w:pPr>
      <w:r>
        <w:rPr>
          <w:rFonts w:ascii="Times New Roman"/>
          <w:b w:val="false"/>
          <w:i w:val="false"/>
          <w:color w:val="000000"/>
          <w:sz w:val="28"/>
        </w:rPr>
        <w:t>
      15) әкімшілік рәсімге қатысушыға оның әкімшілік рәсімді жүзеге асыруға байланысты мәселелер бойынша құқықтары мен міндеттерін түсіндіру;</w:t>
      </w:r>
    </w:p>
    <w:bookmarkEnd w:id="696"/>
    <w:bookmarkStart w:name="z709" w:id="697"/>
    <w:p>
      <w:pPr>
        <w:spacing w:after="0"/>
        <w:ind w:left="0"/>
        <w:jc w:val="both"/>
      </w:pPr>
      <w:r>
        <w:rPr>
          <w:rFonts w:ascii="Times New Roman"/>
          <w:b w:val="false"/>
          <w:i w:val="false"/>
          <w:color w:val="000000"/>
          <w:sz w:val="28"/>
        </w:rPr>
        <w:t>
      16) әкімшілік рәсімге қатысушыға өткізілетін тыңдау орны мен уақыты туралы күні бұрын хабардар ету;</w:t>
      </w:r>
    </w:p>
    <w:bookmarkEnd w:id="697"/>
    <w:bookmarkStart w:name="z710" w:id="698"/>
    <w:p>
      <w:pPr>
        <w:spacing w:after="0"/>
        <w:ind w:left="0"/>
        <w:jc w:val="both"/>
      </w:pPr>
      <w:r>
        <w:rPr>
          <w:rFonts w:ascii="Times New Roman"/>
          <w:b w:val="false"/>
          <w:i w:val="false"/>
          <w:color w:val="000000"/>
          <w:sz w:val="28"/>
        </w:rPr>
        <w:t>
      17) ӘРПК-де көзделген жағдайларды қоспағанда, әкімшілік рәсім бойынша шешім қабылдау алдында әкімшілік рәсімге қатысушыны тыңдау;</w:t>
      </w:r>
    </w:p>
    <w:bookmarkEnd w:id="698"/>
    <w:bookmarkStart w:name="z711" w:id="699"/>
    <w:p>
      <w:pPr>
        <w:spacing w:after="0"/>
        <w:ind w:left="0"/>
        <w:jc w:val="both"/>
      </w:pPr>
      <w:r>
        <w:rPr>
          <w:rFonts w:ascii="Times New Roman"/>
          <w:b w:val="false"/>
          <w:i w:val="false"/>
          <w:color w:val="000000"/>
          <w:sz w:val="28"/>
        </w:rPr>
        <w:t>
      18) әкімшілік актіні ӘРПК-де белгіленген тәртіппен әкімшілік рәсімге қатысушының не оның өкілдерінің назарына жеткізу;</w:t>
      </w:r>
    </w:p>
    <w:bookmarkEnd w:id="699"/>
    <w:bookmarkStart w:name="z712" w:id="700"/>
    <w:p>
      <w:pPr>
        <w:spacing w:after="0"/>
        <w:ind w:left="0"/>
        <w:jc w:val="both"/>
      </w:pPr>
      <w:r>
        <w:rPr>
          <w:rFonts w:ascii="Times New Roman"/>
          <w:b w:val="false"/>
          <w:i w:val="false"/>
          <w:color w:val="000000"/>
          <w:sz w:val="28"/>
        </w:rPr>
        <w:t>
      8) Қазақстан Республикасының заңнамасында көзделген өзге де құқықтар мен міндеттерді жүзеге асыру.</w:t>
      </w:r>
    </w:p>
    <w:bookmarkEnd w:id="700"/>
    <w:bookmarkStart w:name="z713" w:id="701"/>
    <w:p>
      <w:pPr>
        <w:spacing w:after="0"/>
        <w:ind w:left="0"/>
        <w:jc w:val="both"/>
      </w:pPr>
      <w:r>
        <w:rPr>
          <w:rFonts w:ascii="Times New Roman"/>
          <w:b w:val="false"/>
          <w:i w:val="false"/>
          <w:color w:val="000000"/>
          <w:sz w:val="28"/>
        </w:rPr>
        <w:t>
      15. Инспекция функциялары:</w:t>
      </w:r>
    </w:p>
    <w:bookmarkEnd w:id="701"/>
    <w:bookmarkStart w:name="z714" w:id="702"/>
    <w:p>
      <w:pPr>
        <w:spacing w:after="0"/>
        <w:ind w:left="0"/>
        <w:jc w:val="both"/>
      </w:pPr>
      <w:r>
        <w:rPr>
          <w:rFonts w:ascii="Times New Roman"/>
          <w:b w:val="false"/>
          <w:i w:val="false"/>
          <w:color w:val="000000"/>
          <w:sz w:val="28"/>
        </w:rPr>
        <w:t>
      1) балық шаруашылығы саласындағы субъектілердің қызметін салааралық үйлестіруді жүзеге асырады;</w:t>
      </w:r>
    </w:p>
    <w:bookmarkEnd w:id="702"/>
    <w:bookmarkStart w:name="z715" w:id="703"/>
    <w:p>
      <w:pPr>
        <w:spacing w:after="0"/>
        <w:ind w:left="0"/>
        <w:jc w:val="both"/>
      </w:pPr>
      <w:r>
        <w:rPr>
          <w:rFonts w:ascii="Times New Roman"/>
          <w:b w:val="false"/>
          <w:i w:val="false"/>
          <w:color w:val="000000"/>
          <w:sz w:val="28"/>
        </w:rPr>
        <w:t>
      2) балық ресурстарын және басқа да су жануарларын қорғау және қадағалау, өсімін молайту және пайдалану саласындағы, сондай-ақ балық шаруашылығын дамыту саласындағы мемлекеттік саясатты іске асырады;</w:t>
      </w:r>
    </w:p>
    <w:bookmarkEnd w:id="703"/>
    <w:bookmarkStart w:name="z716" w:id="704"/>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 мемлекеттік бақылауды және қадағалауды жүзеге асырады;</w:t>
      </w:r>
    </w:p>
    <w:bookmarkEnd w:id="704"/>
    <w:bookmarkStart w:name="z717" w:id="705"/>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халықаралық ынтымақтастықты жүзеге асырады;</w:t>
      </w:r>
    </w:p>
    <w:bookmarkEnd w:id="705"/>
    <w:bookmarkStart w:name="z718" w:id="706"/>
    <w:p>
      <w:pPr>
        <w:spacing w:after="0"/>
        <w:ind w:left="0"/>
        <w:jc w:val="both"/>
      </w:pPr>
      <w:r>
        <w:rPr>
          <w:rFonts w:ascii="Times New Roman"/>
          <w:b w:val="false"/>
          <w:i w:val="false"/>
          <w:color w:val="000000"/>
          <w:sz w:val="28"/>
        </w:rPr>
        <w:t>
      5) Инспекцияның бюджеттік өтінімін дайындау, оны Комитетке ұсыну, сондай-ақ өзге де бюджеттік процесстердің рәсімдерін орындауды қамтамасыз етеді;</w:t>
      </w:r>
    </w:p>
    <w:bookmarkEnd w:id="706"/>
    <w:bookmarkStart w:name="z719" w:id="707"/>
    <w:p>
      <w:pPr>
        <w:spacing w:after="0"/>
        <w:ind w:left="0"/>
        <w:jc w:val="both"/>
      </w:pPr>
      <w:r>
        <w:rPr>
          <w:rFonts w:ascii="Times New Roman"/>
          <w:b w:val="false"/>
          <w:i w:val="false"/>
          <w:color w:val="000000"/>
          <w:sz w:val="28"/>
        </w:rPr>
        <w:t>
      6) Қазақстан Республикасының заңнамасына сәйкес мемлекеттік сатып алу саласындағы мемлекеттік сатып алу рәсімдеріне қатысады;</w:t>
      </w:r>
    </w:p>
    <w:bookmarkEnd w:id="707"/>
    <w:bookmarkStart w:name="z720" w:id="708"/>
    <w:p>
      <w:pPr>
        <w:spacing w:after="0"/>
        <w:ind w:left="0"/>
        <w:jc w:val="both"/>
      </w:pPr>
      <w:r>
        <w:rPr>
          <w:rFonts w:ascii="Times New Roman"/>
          <w:b w:val="false"/>
          <w:i w:val="false"/>
          <w:color w:val="000000"/>
          <w:sz w:val="28"/>
        </w:rPr>
        <w:t>
      7) интродукциялау, реинтродукциялау және будандастыру мақсатында аулауды, өсімін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bookmarkEnd w:id="708"/>
    <w:bookmarkStart w:name="z721" w:id="709"/>
    <w:p>
      <w:pPr>
        <w:spacing w:after="0"/>
        <w:ind w:left="0"/>
        <w:jc w:val="both"/>
      </w:pPr>
      <w:r>
        <w:rPr>
          <w:rFonts w:ascii="Times New Roman"/>
          <w:b w:val="false"/>
          <w:i w:val="false"/>
          <w:color w:val="000000"/>
          <w:sz w:val="28"/>
        </w:rPr>
        <w:t>
      8) балық ресурстарын және басқа да су жануарларын интродукциялауды, реинтродукциялауды, будандастыруды жүргізуге рұқсаттар береді;</w:t>
      </w:r>
    </w:p>
    <w:bookmarkEnd w:id="709"/>
    <w:bookmarkStart w:name="z722" w:id="710"/>
    <w:p>
      <w:pPr>
        <w:spacing w:after="0"/>
        <w:ind w:left="0"/>
        <w:jc w:val="both"/>
      </w:pPr>
      <w:r>
        <w:rPr>
          <w:rFonts w:ascii="Times New Roman"/>
          <w:b w:val="false"/>
          <w:i w:val="false"/>
          <w:color w:val="000000"/>
          <w:sz w:val="28"/>
        </w:rPr>
        <w:t>
      9) балық ресурстарын және басқа да су жануарларын қорғау, өсімін молайту және пайдалану саласында ғылыми зерттеулер мен жобалау-іздестіру жұмыстарын жүргізуді ұйымдастырады және (немесе) қамтамасыз етеді;</w:t>
      </w:r>
    </w:p>
    <w:bookmarkEnd w:id="710"/>
    <w:bookmarkStart w:name="z723" w:id="711"/>
    <w:p>
      <w:pPr>
        <w:spacing w:after="0"/>
        <w:ind w:left="0"/>
        <w:jc w:val="both"/>
      </w:pPr>
      <w:r>
        <w:rPr>
          <w:rFonts w:ascii="Times New Roman"/>
          <w:b w:val="false"/>
          <w:i w:val="false"/>
          <w:color w:val="000000"/>
          <w:sz w:val="28"/>
        </w:rPr>
        <w:t>
      10) балық ресурстарын және басқа да су жануарларын мемлекеттік есепке алуды, оның кадастры мен мониторингін жүргізуді ұйымдастырады;</w:t>
      </w:r>
    </w:p>
    <w:bookmarkEnd w:id="711"/>
    <w:bookmarkStart w:name="z724" w:id="712"/>
    <w:p>
      <w:pPr>
        <w:spacing w:after="0"/>
        <w:ind w:left="0"/>
        <w:jc w:val="both"/>
      </w:pPr>
      <w:r>
        <w:rPr>
          <w:rFonts w:ascii="Times New Roman"/>
          <w:b w:val="false"/>
          <w:i w:val="false"/>
          <w:color w:val="000000"/>
          <w:sz w:val="28"/>
        </w:rPr>
        <w:t>
      11) балық шаруашылығы су айдындарының резервтік қорында және (немесе) учаскелерінде жануарлар дүниесінің өсімін молайту мен мемлекеттік есепке алуды ұйымдастырады және қамтамасыз етеді;</w:t>
      </w:r>
    </w:p>
    <w:bookmarkEnd w:id="712"/>
    <w:bookmarkStart w:name="z725" w:id="713"/>
    <w:p>
      <w:pPr>
        <w:spacing w:after="0"/>
        <w:ind w:left="0"/>
        <w:jc w:val="both"/>
      </w:pPr>
      <w:r>
        <w:rPr>
          <w:rFonts w:ascii="Times New Roman"/>
          <w:b w:val="false"/>
          <w:i w:val="false"/>
          <w:color w:val="000000"/>
          <w:sz w:val="28"/>
        </w:rPr>
        <w:t>
      12) балықтардың қырылуына әкеп соғатын қырылу қаупі туындаған жағдайда су объектілеріне немесе олардың бөліктеріне ағымдағы балық шаруашылығы мелиорациясын жүргізу арқылы мұндай қатерді жою мүмкін болмаған жағдайларда ғылыми ұсынымдар негізінде балықтарды мелиорациялық аулау туралы шешім қабылдайды;</w:t>
      </w:r>
    </w:p>
    <w:bookmarkEnd w:id="713"/>
    <w:bookmarkStart w:name="z726" w:id="714"/>
    <w:p>
      <w:pPr>
        <w:spacing w:after="0"/>
        <w:ind w:left="0"/>
        <w:jc w:val="both"/>
      </w:pPr>
      <w:r>
        <w:rPr>
          <w:rFonts w:ascii="Times New Roman"/>
          <w:b w:val="false"/>
          <w:i w:val="false"/>
          <w:color w:val="000000"/>
          <w:sz w:val="28"/>
        </w:rPr>
        <w:t>
      13) балық ресурстарын және басқа да су жануарларын интродукциялауды, реинтродукциялауды және будандастыруды жүзеге асыру тәртібінің сақталуына мемлекеттік бақылауды және қадағалауды жүзеге асырады;</w:t>
      </w:r>
    </w:p>
    <w:bookmarkEnd w:id="714"/>
    <w:bookmarkStart w:name="z727" w:id="715"/>
    <w:p>
      <w:pPr>
        <w:spacing w:after="0"/>
        <w:ind w:left="0"/>
        <w:jc w:val="both"/>
      </w:pPr>
      <w:r>
        <w:rPr>
          <w:rFonts w:ascii="Times New Roman"/>
          <w:b w:val="false"/>
          <w:i w:val="false"/>
          <w:color w:val="000000"/>
          <w:sz w:val="28"/>
        </w:rPr>
        <w:t>
      14) балық ресурстарын және басқа да су жануарларын қорғау, өсімін молайту және пайдалану саласындағы Қазақстан Республикасының заңнамасы талаптарының сақталуын айқындау мақсатында жануарлар дүниесін пайдаланушылардың қызметін тексереді;</w:t>
      </w:r>
    </w:p>
    <w:bookmarkEnd w:id="715"/>
    <w:bookmarkStart w:name="z728" w:id="716"/>
    <w:p>
      <w:pPr>
        <w:spacing w:after="0"/>
        <w:ind w:left="0"/>
        <w:jc w:val="both"/>
      </w:pPr>
      <w:r>
        <w:rPr>
          <w:rFonts w:ascii="Times New Roman"/>
          <w:b w:val="false"/>
          <w:i w:val="false"/>
          <w:color w:val="000000"/>
          <w:sz w:val="28"/>
        </w:rPr>
        <w:t>
      15) балық шаруашылығы су айдындарында және (немесе) учаскелерінде аншлагтардың болуын, сондай-ақ олардың бекітілген үлгілерге сәйкестігін, сондай-ақ балық аулауға тыйым салынған мерзімдер мен орындарды, балық ресурстарын және басқа да су жануарларын аулауды есепке алу журналдарын тексереді (кәсіпшілік журнал);</w:t>
      </w:r>
    </w:p>
    <w:bookmarkEnd w:id="716"/>
    <w:bookmarkStart w:name="z729" w:id="717"/>
    <w:p>
      <w:pPr>
        <w:spacing w:after="0"/>
        <w:ind w:left="0"/>
        <w:jc w:val="both"/>
      </w:pPr>
      <w:r>
        <w:rPr>
          <w:rFonts w:ascii="Times New Roman"/>
          <w:b w:val="false"/>
          <w:i w:val="false"/>
          <w:color w:val="000000"/>
          <w:sz w:val="28"/>
        </w:rPr>
        <w:t>
      16) мемлекеттік қызметтер көрсету мәселелері жөніндегі бірыңғай байланыс орталығына мемлекеттік қызметтер көрсету тәртібі туралы ақпарат ұсынады;</w:t>
      </w:r>
    </w:p>
    <w:bookmarkEnd w:id="717"/>
    <w:bookmarkStart w:name="z730" w:id="718"/>
    <w:p>
      <w:pPr>
        <w:spacing w:after="0"/>
        <w:ind w:left="0"/>
        <w:jc w:val="both"/>
      </w:pPr>
      <w:r>
        <w:rPr>
          <w:rFonts w:ascii="Times New Roman"/>
          <w:b w:val="false"/>
          <w:i w:val="false"/>
          <w:color w:val="000000"/>
          <w:sz w:val="28"/>
        </w:rPr>
        <w:t>
      17) балық шарушылығын жүргізу қағидаларының сақталуына мемлекеттік бақылауды және қадағалауды жүзеге асырады;</w:t>
      </w:r>
    </w:p>
    <w:bookmarkEnd w:id="718"/>
    <w:bookmarkStart w:name="z731" w:id="719"/>
    <w:p>
      <w:pPr>
        <w:spacing w:after="0"/>
        <w:ind w:left="0"/>
        <w:jc w:val="both"/>
      </w:pPr>
      <w:r>
        <w:rPr>
          <w:rFonts w:ascii="Times New Roman"/>
          <w:b w:val="false"/>
          <w:i w:val="false"/>
          <w:color w:val="000000"/>
          <w:sz w:val="28"/>
        </w:rPr>
        <w:t>
      18) балық аулау қағидаларының сақталуына мемлекеттік бақылауды және қадағалауды жүзеге асырады;</w:t>
      </w:r>
    </w:p>
    <w:bookmarkEnd w:id="719"/>
    <w:bookmarkStart w:name="z732" w:id="720"/>
    <w:p>
      <w:pPr>
        <w:spacing w:after="0"/>
        <w:ind w:left="0"/>
        <w:jc w:val="both"/>
      </w:pPr>
      <w:r>
        <w:rPr>
          <w:rFonts w:ascii="Times New Roman"/>
          <w:b w:val="false"/>
          <w:i w:val="false"/>
          <w:color w:val="000000"/>
          <w:sz w:val="28"/>
        </w:rPr>
        <w:t>
      19) балық ресурстарының және басқа да су жануарларын қорғау және қадағалау, өсімін молайту және пайдалану саласындағы нормалар мен нормативтердің сақталуын мемлекеттік бақылауды және қадағалауды жүзеге асырады;</w:t>
      </w:r>
    </w:p>
    <w:bookmarkEnd w:id="720"/>
    <w:bookmarkStart w:name="z733" w:id="721"/>
    <w:p>
      <w:pPr>
        <w:spacing w:after="0"/>
        <w:ind w:left="0"/>
        <w:jc w:val="both"/>
      </w:pPr>
      <w:r>
        <w:rPr>
          <w:rFonts w:ascii="Times New Roman"/>
          <w:b w:val="false"/>
          <w:i w:val="false"/>
          <w:color w:val="000000"/>
          <w:sz w:val="28"/>
        </w:rPr>
        <w:t>
      20) балық ресурстарының және басқа да су жануарларын қорғау, өсімін молайту және пайдалану жөніндегі іс-шаралардың орындалуын мемлекеттік бақылауды және қадағалауды жүзеге асырады;</w:t>
      </w:r>
    </w:p>
    <w:bookmarkEnd w:id="721"/>
    <w:bookmarkStart w:name="z734" w:id="722"/>
    <w:p>
      <w:pPr>
        <w:spacing w:after="0"/>
        <w:ind w:left="0"/>
        <w:jc w:val="both"/>
      </w:pPr>
      <w:r>
        <w:rPr>
          <w:rFonts w:ascii="Times New Roman"/>
          <w:b w:val="false"/>
          <w:i w:val="false"/>
          <w:color w:val="000000"/>
          <w:sz w:val="28"/>
        </w:rPr>
        <w:t>
      21) балық ресурстарын және басқа да су жануарларын пайдалануға белгіленген шектеулер мен тыйым салулардың сақталуын мемлекеттік бақылауды және қадағалауды жүзеге асырады;</w:t>
      </w:r>
    </w:p>
    <w:bookmarkEnd w:id="722"/>
    <w:bookmarkStart w:name="z735" w:id="723"/>
    <w:p>
      <w:pPr>
        <w:spacing w:after="0"/>
        <w:ind w:left="0"/>
        <w:jc w:val="both"/>
      </w:pPr>
      <w:r>
        <w:rPr>
          <w:rFonts w:ascii="Times New Roman"/>
          <w:b w:val="false"/>
          <w:i w:val="false"/>
          <w:color w:val="000000"/>
          <w:sz w:val="28"/>
        </w:rPr>
        <w:t>
      22) балық ресурстарын және басқа да су жануарларын қорғау, өсімін молайту және пайдалану саласындағы жергілікті атқарушы органдарға мемлекеттік бақылауды және қадағалауды жүзеге асырады;</w:t>
      </w:r>
    </w:p>
    <w:bookmarkEnd w:id="723"/>
    <w:bookmarkStart w:name="z736" w:id="724"/>
    <w:p>
      <w:pPr>
        <w:spacing w:after="0"/>
        <w:ind w:left="0"/>
        <w:jc w:val="both"/>
      </w:pPr>
      <w:r>
        <w:rPr>
          <w:rFonts w:ascii="Times New Roman"/>
          <w:b w:val="false"/>
          <w:i w:val="false"/>
          <w:color w:val="000000"/>
          <w:sz w:val="28"/>
        </w:rPr>
        <w:t>
      23) биологиялық негіздеме негізінде бекітіліп берілген балық шаруашылығы су айдынындағы және (немесе) учаскесіндегі балық шаруашылығы мелиорациясын, жануарлар дүниесін пайдаланушылар арнайы пайдалану кезінде жүргізетін балық ресурстарының және басқа да су жануарларының кәсіпшілік қорының деректерін жыл сайын түзетуді келіседі;</w:t>
      </w:r>
    </w:p>
    <w:bookmarkEnd w:id="724"/>
    <w:bookmarkStart w:name="z737" w:id="725"/>
    <w:p>
      <w:pPr>
        <w:spacing w:after="0"/>
        <w:ind w:left="0"/>
        <w:jc w:val="both"/>
      </w:pPr>
      <w:r>
        <w:rPr>
          <w:rFonts w:ascii="Times New Roman"/>
          <w:b w:val="false"/>
          <w:i w:val="false"/>
          <w:color w:val="000000"/>
          <w:sz w:val="28"/>
        </w:rPr>
        <w:t xml:space="preserve">
      24) "Жануарлар дүниесін қорғау, өсімін молайту және пайдалану туралы" 2004 жылғы 9 шілдедегі Қазақстан Республикасының Заңы 17-бабының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Инспекция бақылауындағы аумақтарда және су айдындарында (халықаралық және республикалық маңызы бар су айдындарына жатпайтын)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725"/>
    <w:bookmarkStart w:name="z738" w:id="726"/>
    <w:p>
      <w:pPr>
        <w:spacing w:after="0"/>
        <w:ind w:left="0"/>
        <w:jc w:val="both"/>
      </w:pPr>
      <w:r>
        <w:rPr>
          <w:rFonts w:ascii="Times New Roman"/>
          <w:b w:val="false"/>
          <w:i w:val="false"/>
          <w:color w:val="000000"/>
          <w:sz w:val="28"/>
        </w:rPr>
        <w:t>
      25) балық ресурстарын және басқа да су жануарларының жағдайына әсер ететін немесе әсер етуі мүмкін болатын кәсiпорындарды, құрылыстар және басқа да объектiлердi орналастыруға, сондай-ақ, жаңа техника, технология, материалдар мен заттар енгізуге келісім береді;</w:t>
      </w:r>
    </w:p>
    <w:bookmarkEnd w:id="726"/>
    <w:bookmarkStart w:name="z739" w:id="727"/>
    <w:p>
      <w:pPr>
        <w:spacing w:after="0"/>
        <w:ind w:left="0"/>
        <w:jc w:val="both"/>
      </w:pPr>
      <w:r>
        <w:rPr>
          <w:rFonts w:ascii="Times New Roman"/>
          <w:b w:val="false"/>
          <w:i w:val="false"/>
          <w:color w:val="000000"/>
          <w:sz w:val="28"/>
        </w:rPr>
        <w:t>
      26)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727"/>
    <w:bookmarkStart w:name="z740" w:id="728"/>
    <w:p>
      <w:pPr>
        <w:spacing w:after="0"/>
        <w:ind w:left="0"/>
        <w:jc w:val="both"/>
      </w:pPr>
      <w:r>
        <w:rPr>
          <w:rFonts w:ascii="Times New Roman"/>
          <w:b w:val="false"/>
          <w:i w:val="false"/>
          <w:color w:val="000000"/>
          <w:sz w:val="28"/>
        </w:rPr>
        <w:t>
      27) балық шаруашылығы су айдындарының және (немесе) учаскелерінің аумақтарында және олардың жағалау белдеуінде, сондай-ақ ерекше қорғалатын табиғи аумақтарда және олардан шыққан кезде көлiк және жүзу құралдарын тоқтатуға, оларды жете тексеруге;</w:t>
      </w:r>
    </w:p>
    <w:bookmarkEnd w:id="728"/>
    <w:bookmarkStart w:name="z741" w:id="729"/>
    <w:p>
      <w:pPr>
        <w:spacing w:after="0"/>
        <w:ind w:left="0"/>
        <w:jc w:val="both"/>
      </w:pPr>
      <w:r>
        <w:rPr>
          <w:rFonts w:ascii="Times New Roman"/>
          <w:b w:val="false"/>
          <w:i w:val="false"/>
          <w:color w:val="000000"/>
          <w:sz w:val="28"/>
        </w:rPr>
        <w:t>
      28) су жинау және ағызу құрылыстарын балықтарды қорғау құрылғыларының бар-жоғына және олардың белгіленген талаптарға сәйкестігіне қарап тексеруді жүзеге асыруға;</w:t>
      </w:r>
    </w:p>
    <w:bookmarkEnd w:id="729"/>
    <w:bookmarkStart w:name="z742" w:id="730"/>
    <w:p>
      <w:pPr>
        <w:spacing w:after="0"/>
        <w:ind w:left="0"/>
        <w:jc w:val="both"/>
      </w:pPr>
      <w:r>
        <w:rPr>
          <w:rFonts w:ascii="Times New Roman"/>
          <w:b w:val="false"/>
          <w:i w:val="false"/>
          <w:color w:val="000000"/>
          <w:sz w:val="28"/>
        </w:rPr>
        <w:t>
      29) балық шаруашылығы су айдындарында және (немесе) учаскелерінде, жағалау белдеуінде болған және олардан шыққан кезде адамдардың жануарлар дүниесін пайдалану құқығына арналған құжаттарын тексеруге;</w:t>
      </w:r>
    </w:p>
    <w:bookmarkEnd w:id="730"/>
    <w:bookmarkStart w:name="z743" w:id="731"/>
    <w:p>
      <w:pPr>
        <w:spacing w:after="0"/>
        <w:ind w:left="0"/>
        <w:jc w:val="both"/>
      </w:pPr>
      <w:r>
        <w:rPr>
          <w:rFonts w:ascii="Times New Roman"/>
          <w:b w:val="false"/>
          <w:i w:val="false"/>
          <w:color w:val="000000"/>
          <w:sz w:val="28"/>
        </w:rPr>
        <w:t>
      30) жануарлар дүниесі объектілерін аулау құралдарының тыйым салынған түрлерін сот шешім шығарғанға дейін уақытша сақтау үшін алып қоюға;</w:t>
      </w:r>
    </w:p>
    <w:bookmarkEnd w:id="731"/>
    <w:bookmarkStart w:name="z744" w:id="732"/>
    <w:p>
      <w:pPr>
        <w:spacing w:after="0"/>
        <w:ind w:left="0"/>
        <w:jc w:val="both"/>
      </w:pPr>
      <w:r>
        <w:rPr>
          <w:rFonts w:ascii="Times New Roman"/>
          <w:b w:val="false"/>
          <w:i w:val="false"/>
          <w:color w:val="000000"/>
          <w:sz w:val="28"/>
        </w:rPr>
        <w:t>
      31) заңсыз ауланған балық ресурстарының және басқа да су жануарлар дүниесі объектілерін және олардың тіршілік ету өнімдерін Қазақстан Республикасының заңнамасында белгіленген тәртіппен алып қоюға;</w:t>
      </w:r>
    </w:p>
    <w:bookmarkEnd w:id="732"/>
    <w:bookmarkStart w:name="z745" w:id="733"/>
    <w:p>
      <w:pPr>
        <w:spacing w:after="0"/>
        <w:ind w:left="0"/>
        <w:jc w:val="both"/>
      </w:pPr>
      <w:r>
        <w:rPr>
          <w:rFonts w:ascii="Times New Roman"/>
          <w:b w:val="false"/>
          <w:i w:val="false"/>
          <w:color w:val="000000"/>
          <w:sz w:val="28"/>
        </w:rPr>
        <w:t>
      32) Қазақстан Республикасының жануарлар дүниесін қорғау, өсімін молайту және пайдалану саласындағы заңнамасын бұза отырып пайдаланылған атыс қаруын сот шешім шығарғанға дейін уақытша сақтау үшін алып қоюға;</w:t>
      </w:r>
    </w:p>
    <w:bookmarkEnd w:id="733"/>
    <w:bookmarkStart w:name="z746" w:id="734"/>
    <w:p>
      <w:pPr>
        <w:spacing w:after="0"/>
        <w:ind w:left="0"/>
        <w:jc w:val="both"/>
      </w:pPr>
      <w:r>
        <w:rPr>
          <w:rFonts w:ascii="Times New Roman"/>
          <w:b w:val="false"/>
          <w:i w:val="false"/>
          <w:color w:val="000000"/>
          <w:sz w:val="28"/>
        </w:rPr>
        <w:t>
      33) су тарту және ағызу құрылыстарының балықтарды қорғау құрылғыларын орнатуға келісім береді;</w:t>
      </w:r>
    </w:p>
    <w:bookmarkEnd w:id="734"/>
    <w:bookmarkStart w:name="z747" w:id="735"/>
    <w:p>
      <w:pPr>
        <w:spacing w:after="0"/>
        <w:ind w:left="0"/>
        <w:jc w:val="both"/>
      </w:pPr>
      <w:r>
        <w:rPr>
          <w:rFonts w:ascii="Times New Roman"/>
          <w:b w:val="false"/>
          <w:i w:val="false"/>
          <w:color w:val="000000"/>
          <w:sz w:val="28"/>
        </w:rPr>
        <w:t>
      34) аулаған жері туралы анықтаманы береді;</w:t>
      </w:r>
    </w:p>
    <w:bookmarkEnd w:id="735"/>
    <w:bookmarkStart w:name="z748" w:id="736"/>
    <w:p>
      <w:pPr>
        <w:spacing w:after="0"/>
        <w:ind w:left="0"/>
        <w:jc w:val="both"/>
      </w:pPr>
      <w:r>
        <w:rPr>
          <w:rFonts w:ascii="Times New Roman"/>
          <w:b w:val="false"/>
          <w:i w:val="false"/>
          <w:color w:val="000000"/>
          <w:sz w:val="28"/>
        </w:rPr>
        <w:t>
      35) жергілікті маңызы бар балық шаруашылығы су айдындарын және (немесе) учаскелерiн бекітіп беру бойынша конкурс өткізеді;</w:t>
      </w:r>
    </w:p>
    <w:bookmarkEnd w:id="736"/>
    <w:bookmarkStart w:name="z749" w:id="737"/>
    <w:p>
      <w:pPr>
        <w:spacing w:after="0"/>
        <w:ind w:left="0"/>
        <w:jc w:val="both"/>
      </w:pPr>
      <w:r>
        <w:rPr>
          <w:rFonts w:ascii="Times New Roman"/>
          <w:b w:val="false"/>
          <w:i w:val="false"/>
          <w:color w:val="000000"/>
          <w:sz w:val="28"/>
        </w:rPr>
        <w:t>
      36) балық шаруашылығын жүргізуге шарттар жасайды;</w:t>
      </w:r>
    </w:p>
    <w:bookmarkEnd w:id="737"/>
    <w:bookmarkStart w:name="z750" w:id="738"/>
    <w:p>
      <w:pPr>
        <w:spacing w:after="0"/>
        <w:ind w:left="0"/>
        <w:jc w:val="both"/>
      </w:pPr>
      <w:r>
        <w:rPr>
          <w:rFonts w:ascii="Times New Roman"/>
          <w:b w:val="false"/>
          <w:i w:val="false"/>
          <w:color w:val="000000"/>
          <w:sz w:val="28"/>
        </w:rPr>
        <w:t>
      37) жергілікті маңызы бар балық шаруашылығы су айдындарын және (немесе) учаскелерін қайта бекітіп беруді жүзеге асырады;</w:t>
      </w:r>
    </w:p>
    <w:bookmarkEnd w:id="738"/>
    <w:bookmarkStart w:name="z751" w:id="739"/>
    <w:p>
      <w:pPr>
        <w:spacing w:after="0"/>
        <w:ind w:left="0"/>
        <w:jc w:val="both"/>
      </w:pPr>
      <w:r>
        <w:rPr>
          <w:rFonts w:ascii="Times New Roman"/>
          <w:b w:val="false"/>
          <w:i w:val="false"/>
          <w:color w:val="000000"/>
          <w:sz w:val="28"/>
        </w:rPr>
        <w:t>
      38) жануарлар дүниесін қорғау,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bookmarkEnd w:id="739"/>
    <w:bookmarkStart w:name="z752" w:id="740"/>
    <w:p>
      <w:pPr>
        <w:spacing w:after="0"/>
        <w:ind w:left="0"/>
        <w:jc w:val="both"/>
      </w:pPr>
      <w:r>
        <w:rPr>
          <w:rFonts w:ascii="Times New Roman"/>
          <w:b w:val="false"/>
          <w:i w:val="false"/>
          <w:color w:val="000000"/>
          <w:sz w:val="28"/>
        </w:rPr>
        <w:t>
      39) балық ресурстарын және басқа да су жануарларын қорғау, өсiмiн молайту және пайдалану саласындағы Қазақстан Республикасы заңдарының бұзылуы анықталған кезде Қазақстан Республикасының заңдарында белгiленген тәртiппен жануарлар дүниесiн пайдаланушылардың қызметiн тоқтатады немесе қызметiне тыйым салу туралы ұсыныс енгiзеді;</w:t>
      </w:r>
    </w:p>
    <w:bookmarkEnd w:id="740"/>
    <w:bookmarkStart w:name="z753" w:id="741"/>
    <w:p>
      <w:pPr>
        <w:spacing w:after="0"/>
        <w:ind w:left="0"/>
        <w:jc w:val="both"/>
      </w:pPr>
      <w:r>
        <w:rPr>
          <w:rFonts w:ascii="Times New Roman"/>
          <w:b w:val="false"/>
          <w:i w:val="false"/>
          <w:color w:val="000000"/>
          <w:sz w:val="28"/>
        </w:rPr>
        <w:t>
      40) балық ресурстарын және басқа да су жануарларын қорғау, өсiмiн молайту және пайдалану саласындағы Қазақстан Республикасы заңдарының бұзылуы салдарынан келтiрiлген зиянның көлемiн анықтайды және осының негiзiнде кiнәлi тұлғаларға осы зиянды ерiктi түрде өтеу туралы талап қояды не сотқа талап-арыз береді;</w:t>
      </w:r>
    </w:p>
    <w:bookmarkEnd w:id="741"/>
    <w:bookmarkStart w:name="z754" w:id="742"/>
    <w:p>
      <w:pPr>
        <w:spacing w:after="0"/>
        <w:ind w:left="0"/>
        <w:jc w:val="both"/>
      </w:pPr>
      <w:r>
        <w:rPr>
          <w:rFonts w:ascii="Times New Roman"/>
          <w:b w:val="false"/>
          <w:i w:val="false"/>
          <w:color w:val="000000"/>
          <w:sz w:val="28"/>
        </w:rPr>
        <w:t>
      41) балық ресурстарын және басқа да су жануарларын қорғау, өсімін молайту және пайдалану саласындағы әкімшілік құқық бұзушылық туралы істерді қарайды;</w:t>
      </w:r>
    </w:p>
    <w:bookmarkEnd w:id="742"/>
    <w:bookmarkStart w:name="z755" w:id="743"/>
    <w:p>
      <w:pPr>
        <w:spacing w:after="0"/>
        <w:ind w:left="0"/>
        <w:jc w:val="both"/>
      </w:pPr>
      <w:r>
        <w:rPr>
          <w:rFonts w:ascii="Times New Roman"/>
          <w:b w:val="false"/>
          <w:i w:val="false"/>
          <w:color w:val="000000"/>
          <w:sz w:val="28"/>
        </w:rPr>
        <w:t>
      42) Қазақстан Республикасының заңнамаларында белгіленген құзыретіне сәйкес әкімшілік құқық бұзушылық туралы істер бойынша іс жүргізуді жүзеге асырады;</w:t>
      </w:r>
    </w:p>
    <w:bookmarkEnd w:id="743"/>
    <w:bookmarkStart w:name="z756" w:id="744"/>
    <w:p>
      <w:pPr>
        <w:spacing w:after="0"/>
        <w:ind w:left="0"/>
        <w:jc w:val="both"/>
      </w:pPr>
      <w:r>
        <w:rPr>
          <w:rFonts w:ascii="Times New Roman"/>
          <w:b w:val="false"/>
          <w:i w:val="false"/>
          <w:color w:val="000000"/>
          <w:sz w:val="28"/>
        </w:rPr>
        <w:t>
      43) тексеру материалдарын құқық қорғау органдарына iс жүргiзу шешiмiн қабылдау үшiн жолдайды;</w:t>
      </w:r>
    </w:p>
    <w:bookmarkEnd w:id="744"/>
    <w:bookmarkStart w:name="z757" w:id="745"/>
    <w:p>
      <w:pPr>
        <w:spacing w:after="0"/>
        <w:ind w:left="0"/>
        <w:jc w:val="both"/>
      </w:pPr>
      <w:r>
        <w:rPr>
          <w:rFonts w:ascii="Times New Roman"/>
          <w:b w:val="false"/>
          <w:i w:val="false"/>
          <w:color w:val="000000"/>
          <w:sz w:val="28"/>
        </w:rPr>
        <w:t>
      44) Қазақстан Республикасының заңдарымен, Қазақстан Республикасы Президентінің, Үкіметінің, Қазақстан Республикасы Ауыл шаруашылығы министрінің, Қазақстан Республикасы Ауыл шаруашылығы министрлігі Балық шаруашылығы комитеті төрағасының актілерімен, сондай-ақ, осы Ережемен қарастырылған басқа да функцияларды атқарады.</w:t>
      </w:r>
    </w:p>
    <w:bookmarkEnd w:id="745"/>
    <w:bookmarkStart w:name="z758" w:id="746"/>
    <w:p>
      <w:pPr>
        <w:spacing w:after="0"/>
        <w:ind w:left="0"/>
        <w:jc w:val="left"/>
      </w:pPr>
      <w:r>
        <w:rPr>
          <w:rFonts w:ascii="Times New Roman"/>
          <w:b/>
          <w:i w:val="false"/>
          <w:color w:val="000000"/>
        </w:rPr>
        <w:t xml:space="preserve"> 3-тарау. Инспекция қызметін ұйымдастыру кезіндегі оның басшысының мәртебесі және өкілеттіктері</w:t>
      </w:r>
    </w:p>
    <w:bookmarkEnd w:id="746"/>
    <w:bookmarkStart w:name="z759" w:id="747"/>
    <w:p>
      <w:pPr>
        <w:spacing w:after="0"/>
        <w:ind w:left="0"/>
        <w:jc w:val="both"/>
      </w:pPr>
      <w:r>
        <w:rPr>
          <w:rFonts w:ascii="Times New Roman"/>
          <w:b w:val="false"/>
          <w:i w:val="false"/>
          <w:color w:val="000000"/>
          <w:sz w:val="28"/>
        </w:rPr>
        <w:t>
      16. басшылықты Инспекцияға жүктелген міндеттердің орындалуын және оның өкілеттіктерін жүзеге асыруға дербес жауапты болатын басшы жүзеге асырады.</w:t>
      </w:r>
    </w:p>
    <w:bookmarkEnd w:id="747"/>
    <w:bookmarkStart w:name="z760" w:id="748"/>
    <w:p>
      <w:pPr>
        <w:spacing w:after="0"/>
        <w:ind w:left="0"/>
        <w:jc w:val="both"/>
      </w:pPr>
      <w:r>
        <w:rPr>
          <w:rFonts w:ascii="Times New Roman"/>
          <w:b w:val="false"/>
          <w:i w:val="false"/>
          <w:color w:val="000000"/>
          <w:sz w:val="28"/>
        </w:rPr>
        <w:t>
      17. Инспекция басшысы Комитет төрағасымен қызметке тағайындалады және қызметтен босатылады.</w:t>
      </w:r>
    </w:p>
    <w:bookmarkEnd w:id="748"/>
    <w:bookmarkStart w:name="z761" w:id="749"/>
    <w:p>
      <w:pPr>
        <w:spacing w:after="0"/>
        <w:ind w:left="0"/>
        <w:jc w:val="both"/>
      </w:pPr>
      <w:r>
        <w:rPr>
          <w:rFonts w:ascii="Times New Roman"/>
          <w:b w:val="false"/>
          <w:i w:val="false"/>
          <w:color w:val="000000"/>
          <w:sz w:val="28"/>
        </w:rPr>
        <w:t>
      18. Инспекция басшысының Комитет төрағасымен қызметке тағайындалатын және қызметтен босатылатын орынбасарлары болады.</w:t>
      </w:r>
    </w:p>
    <w:bookmarkEnd w:id="749"/>
    <w:bookmarkStart w:name="z762" w:id="750"/>
    <w:p>
      <w:pPr>
        <w:spacing w:after="0"/>
        <w:ind w:left="0"/>
        <w:jc w:val="both"/>
      </w:pPr>
      <w:r>
        <w:rPr>
          <w:rFonts w:ascii="Times New Roman"/>
          <w:b w:val="false"/>
          <w:i w:val="false"/>
          <w:color w:val="000000"/>
          <w:sz w:val="28"/>
        </w:rPr>
        <w:t>
      19. Инспекция басшысының өкілеттіктері:</w:t>
      </w:r>
    </w:p>
    <w:bookmarkEnd w:id="750"/>
    <w:bookmarkStart w:name="z763" w:id="751"/>
    <w:p>
      <w:pPr>
        <w:spacing w:after="0"/>
        <w:ind w:left="0"/>
        <w:jc w:val="both"/>
      </w:pPr>
      <w:r>
        <w:rPr>
          <w:rFonts w:ascii="Times New Roman"/>
          <w:b w:val="false"/>
          <w:i w:val="false"/>
          <w:color w:val="000000"/>
          <w:sz w:val="28"/>
        </w:rPr>
        <w:t>
      1) Инспекция жұмысын ұйымдастырады және басшылық жасайды;</w:t>
      </w:r>
    </w:p>
    <w:bookmarkEnd w:id="751"/>
    <w:bookmarkStart w:name="z764" w:id="752"/>
    <w:p>
      <w:pPr>
        <w:spacing w:after="0"/>
        <w:ind w:left="0"/>
        <w:jc w:val="both"/>
      </w:pPr>
      <w:r>
        <w:rPr>
          <w:rFonts w:ascii="Times New Roman"/>
          <w:b w:val="false"/>
          <w:i w:val="false"/>
          <w:color w:val="000000"/>
          <w:sz w:val="28"/>
        </w:rPr>
        <w:t xml:space="preserve">
      2) Инспекцияға жүктелген міндеттерді орындауға және өз қызметтерін жүзеге асыруға, шығыс құжаттардың сапасы мен уақыттылығына, сондай-ақ республикалық бюджеттен бөлінген қаражатты мақсатты пайдалануына дербес жауапты болады; </w:t>
      </w:r>
    </w:p>
    <w:bookmarkEnd w:id="752"/>
    <w:bookmarkStart w:name="z765" w:id="753"/>
    <w:p>
      <w:pPr>
        <w:spacing w:after="0"/>
        <w:ind w:left="0"/>
        <w:jc w:val="both"/>
      </w:pPr>
      <w:r>
        <w:rPr>
          <w:rFonts w:ascii="Times New Roman"/>
          <w:b w:val="false"/>
          <w:i w:val="false"/>
          <w:color w:val="000000"/>
          <w:sz w:val="28"/>
        </w:rPr>
        <w:t>
      3) өз құзыреті шегінде бұйрықтарға қол қояды;</w:t>
      </w:r>
    </w:p>
    <w:bookmarkEnd w:id="753"/>
    <w:bookmarkStart w:name="z766" w:id="754"/>
    <w:p>
      <w:pPr>
        <w:spacing w:after="0"/>
        <w:ind w:left="0"/>
        <w:jc w:val="both"/>
      </w:pPr>
      <w:r>
        <w:rPr>
          <w:rFonts w:ascii="Times New Roman"/>
          <w:b w:val="false"/>
          <w:i w:val="false"/>
          <w:color w:val="000000"/>
          <w:sz w:val="28"/>
        </w:rPr>
        <w:t>
      4) Инспекция басшысының орынбасарларын қоспағанда, Инспекция қызметкерлерінің лауазымдық нұсқаулықтарын бекітеді;</w:t>
      </w:r>
    </w:p>
    <w:bookmarkEnd w:id="754"/>
    <w:bookmarkStart w:name="z767" w:id="755"/>
    <w:p>
      <w:pPr>
        <w:spacing w:after="0"/>
        <w:ind w:left="0"/>
        <w:jc w:val="both"/>
      </w:pPr>
      <w:r>
        <w:rPr>
          <w:rFonts w:ascii="Times New Roman"/>
          <w:b w:val="false"/>
          <w:i w:val="false"/>
          <w:color w:val="000000"/>
          <w:sz w:val="28"/>
        </w:rPr>
        <w:t>
      5) өз құзыреті шегінде Инспекцияда сыбайлас жемқорлыққа қарсы іс-қимыл жөніндегі іс-шаралардың қабылдануына дербес жауапты болады және іс-шараларды ұйымдастырады;</w:t>
      </w:r>
    </w:p>
    <w:bookmarkEnd w:id="755"/>
    <w:bookmarkStart w:name="z768" w:id="756"/>
    <w:p>
      <w:pPr>
        <w:spacing w:after="0"/>
        <w:ind w:left="0"/>
        <w:jc w:val="both"/>
      </w:pPr>
      <w:r>
        <w:rPr>
          <w:rFonts w:ascii="Times New Roman"/>
          <w:b w:val="false"/>
          <w:i w:val="false"/>
          <w:color w:val="000000"/>
          <w:sz w:val="28"/>
        </w:rPr>
        <w:t xml:space="preserve">
      6)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қызметке тағайындайды және қызметтен босатады; </w:t>
      </w:r>
    </w:p>
    <w:bookmarkEnd w:id="756"/>
    <w:bookmarkStart w:name="z769" w:id="757"/>
    <w:p>
      <w:pPr>
        <w:spacing w:after="0"/>
        <w:ind w:left="0"/>
        <w:jc w:val="both"/>
      </w:pPr>
      <w:r>
        <w:rPr>
          <w:rFonts w:ascii="Times New Roman"/>
          <w:b w:val="false"/>
          <w:i w:val="false"/>
          <w:color w:val="000000"/>
          <w:sz w:val="28"/>
        </w:rPr>
        <w:t>
      7) Комитет төрағасына Инспекция басшысының орынбасарларын көтермелеу және тәртіптік жауапкершілікке тарту туралы ұсыныстар енгізеді;</w:t>
      </w:r>
    </w:p>
    <w:bookmarkEnd w:id="757"/>
    <w:bookmarkStart w:name="z770" w:id="758"/>
    <w:p>
      <w:pPr>
        <w:spacing w:after="0"/>
        <w:ind w:left="0"/>
        <w:jc w:val="both"/>
      </w:pPr>
      <w:r>
        <w:rPr>
          <w:rFonts w:ascii="Times New Roman"/>
          <w:b w:val="false"/>
          <w:i w:val="false"/>
          <w:color w:val="000000"/>
          <w:sz w:val="28"/>
        </w:rPr>
        <w:t>
      8)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іссапарға жіберу, демалыс беру, материалдық көмек көрсету, даярлау (қайта даярлау) және біліктілігін арттыру, үстемеақы төлеу және көтермелеу, тәртіптік жауапкершілікке тарту мәселелерін шешеді;</w:t>
      </w:r>
    </w:p>
    <w:bookmarkEnd w:id="758"/>
    <w:bookmarkStart w:name="z771" w:id="759"/>
    <w:p>
      <w:pPr>
        <w:spacing w:after="0"/>
        <w:ind w:left="0"/>
        <w:jc w:val="both"/>
      </w:pPr>
      <w:r>
        <w:rPr>
          <w:rFonts w:ascii="Times New Roman"/>
          <w:b w:val="false"/>
          <w:i w:val="false"/>
          <w:color w:val="000000"/>
          <w:sz w:val="28"/>
        </w:rPr>
        <w:t xml:space="preserve">
      9) заңнамада белгіленген тәртіппен Инспекция басшысының орынбасарларына материалдық көмек көрсету, үстемеақылар төлеу мәселелерін келіседі; </w:t>
      </w:r>
    </w:p>
    <w:bookmarkEnd w:id="759"/>
    <w:bookmarkStart w:name="z772" w:id="760"/>
    <w:p>
      <w:pPr>
        <w:spacing w:after="0"/>
        <w:ind w:left="0"/>
        <w:jc w:val="both"/>
      </w:pPr>
      <w:r>
        <w:rPr>
          <w:rFonts w:ascii="Times New Roman"/>
          <w:b w:val="false"/>
          <w:i w:val="false"/>
          <w:color w:val="000000"/>
          <w:sz w:val="28"/>
        </w:rPr>
        <w:t>
      10) Инспекцияның құрылымдық бөлімшелерінің ережелерін бекітеді;</w:t>
      </w:r>
    </w:p>
    <w:bookmarkEnd w:id="760"/>
    <w:bookmarkStart w:name="z773" w:id="761"/>
    <w:p>
      <w:pPr>
        <w:spacing w:after="0"/>
        <w:ind w:left="0"/>
        <w:jc w:val="both"/>
      </w:pPr>
      <w:r>
        <w:rPr>
          <w:rFonts w:ascii="Times New Roman"/>
          <w:b w:val="false"/>
          <w:i w:val="false"/>
          <w:color w:val="000000"/>
          <w:sz w:val="28"/>
        </w:rPr>
        <w:t>
      11) мемлекеттік органдарда және өзге де ұйымдарда сенімхатсыз Инспекцияның атынан өкілдік етеді;</w:t>
      </w:r>
    </w:p>
    <w:bookmarkEnd w:id="761"/>
    <w:bookmarkStart w:name="z774" w:id="762"/>
    <w:p>
      <w:pPr>
        <w:spacing w:after="0"/>
        <w:ind w:left="0"/>
        <w:jc w:val="both"/>
      </w:pPr>
      <w:r>
        <w:rPr>
          <w:rFonts w:ascii="Times New Roman"/>
          <w:b w:val="false"/>
          <w:i w:val="false"/>
          <w:color w:val="000000"/>
          <w:sz w:val="28"/>
        </w:rPr>
        <w:t>
      12) Қазақстан Республикасы заңнамаларына және Қазақстан Республикасы Президентінің актілеріне сәйкес өзге де өкілеттіктерді жүзеге асырады.</w:t>
      </w:r>
    </w:p>
    <w:bookmarkEnd w:id="762"/>
    <w:bookmarkStart w:name="z775" w:id="763"/>
    <w:p>
      <w:pPr>
        <w:spacing w:after="0"/>
        <w:ind w:left="0"/>
        <w:jc w:val="both"/>
      </w:pPr>
      <w:r>
        <w:rPr>
          <w:rFonts w:ascii="Times New Roman"/>
          <w:b w:val="false"/>
          <w:i w:val="false"/>
          <w:color w:val="000000"/>
          <w:sz w:val="28"/>
        </w:rPr>
        <w:t xml:space="preserve">
      20. Инспекция басшысы болмаған кезеңде оның өкілеттіктерін Инспекция басшысының орынбасарына, ол болмаған жағдайда Инспекцияның басқа қызметкеріне Комитет төрағасы бұйрығымен жүктеледі. </w:t>
      </w:r>
    </w:p>
    <w:bookmarkEnd w:id="763"/>
    <w:bookmarkStart w:name="z776" w:id="764"/>
    <w:p>
      <w:pPr>
        <w:spacing w:after="0"/>
        <w:ind w:left="0"/>
        <w:jc w:val="both"/>
      </w:pPr>
      <w:r>
        <w:rPr>
          <w:rFonts w:ascii="Times New Roman"/>
          <w:b w:val="false"/>
          <w:i w:val="false"/>
          <w:color w:val="000000"/>
          <w:sz w:val="28"/>
        </w:rPr>
        <w:t>
      21. Инспекция басшысы қолданыстағы заңнамаға сәйкес өз орынбасарларының өкілеттіктері бойынша Комитет төрағасына ұсыныстарын енгізеді.</w:t>
      </w:r>
    </w:p>
    <w:bookmarkEnd w:id="764"/>
    <w:bookmarkStart w:name="z777" w:id="765"/>
    <w:p>
      <w:pPr>
        <w:spacing w:after="0"/>
        <w:ind w:left="0"/>
        <w:jc w:val="left"/>
      </w:pPr>
      <w:r>
        <w:rPr>
          <w:rFonts w:ascii="Times New Roman"/>
          <w:b/>
          <w:i w:val="false"/>
          <w:color w:val="000000"/>
        </w:rPr>
        <w:t xml:space="preserve"> 4-тарау. Инспекцияның мүлкі</w:t>
      </w:r>
    </w:p>
    <w:bookmarkEnd w:id="765"/>
    <w:bookmarkStart w:name="z778" w:id="766"/>
    <w:p>
      <w:pPr>
        <w:spacing w:after="0"/>
        <w:ind w:left="0"/>
        <w:jc w:val="both"/>
      </w:pPr>
      <w:r>
        <w:rPr>
          <w:rFonts w:ascii="Times New Roman"/>
          <w:b w:val="false"/>
          <w:i w:val="false"/>
          <w:color w:val="000000"/>
          <w:sz w:val="28"/>
        </w:rPr>
        <w:t>
      22. Инспекцияның заңнамада көзделген жағдайларда жедел басқару құқығында оқшауланған мүлкі болуы мүмкін.</w:t>
      </w:r>
    </w:p>
    <w:bookmarkEnd w:id="766"/>
    <w:bookmarkStart w:name="z779" w:id="767"/>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67"/>
    <w:bookmarkStart w:name="z780" w:id="768"/>
    <w:p>
      <w:pPr>
        <w:spacing w:after="0"/>
        <w:ind w:left="0"/>
        <w:jc w:val="both"/>
      </w:pPr>
      <w:r>
        <w:rPr>
          <w:rFonts w:ascii="Times New Roman"/>
          <w:b w:val="false"/>
          <w:i w:val="false"/>
          <w:color w:val="000000"/>
          <w:sz w:val="28"/>
        </w:rPr>
        <w:t>
      23. Инспекцияға бекітілген мүлік республикалық меншікке жатады.</w:t>
      </w:r>
    </w:p>
    <w:bookmarkEnd w:id="768"/>
    <w:bookmarkStart w:name="z781" w:id="769"/>
    <w:p>
      <w:pPr>
        <w:spacing w:after="0"/>
        <w:ind w:left="0"/>
        <w:jc w:val="both"/>
      </w:pPr>
      <w:r>
        <w:rPr>
          <w:rFonts w:ascii="Times New Roman"/>
          <w:b w:val="false"/>
          <w:i w:val="false"/>
          <w:color w:val="000000"/>
          <w:sz w:val="28"/>
        </w:rPr>
        <w:t>
      24.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69"/>
    <w:bookmarkStart w:name="z782" w:id="770"/>
    <w:p>
      <w:pPr>
        <w:spacing w:after="0"/>
        <w:ind w:left="0"/>
        <w:jc w:val="left"/>
      </w:pPr>
      <w:r>
        <w:rPr>
          <w:rFonts w:ascii="Times New Roman"/>
          <w:b/>
          <w:i w:val="false"/>
          <w:color w:val="000000"/>
        </w:rPr>
        <w:t xml:space="preserve"> 5-тарау. Инспекцияны қайта ұйымдастыру және тарату</w:t>
      </w:r>
    </w:p>
    <w:bookmarkEnd w:id="770"/>
    <w:bookmarkStart w:name="z783" w:id="771"/>
    <w:p>
      <w:pPr>
        <w:spacing w:after="0"/>
        <w:ind w:left="0"/>
        <w:jc w:val="both"/>
      </w:pPr>
      <w:r>
        <w:rPr>
          <w:rFonts w:ascii="Times New Roman"/>
          <w:b w:val="false"/>
          <w:i w:val="false"/>
          <w:color w:val="000000"/>
          <w:sz w:val="28"/>
        </w:rPr>
        <w:t>
      25. Инспекцияны қайта ұйымдастыру және тарату Қазақстан Республикасының заңнамасына сәйкес жүзеге асырылады.</w:t>
      </w:r>
    </w:p>
    <w:bookmarkEnd w:id="7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w:t>
            </w:r>
            <w:r>
              <w:br/>
            </w:r>
            <w:r>
              <w:rPr>
                <w:rFonts w:ascii="Times New Roman"/>
                <w:b w:val="false"/>
                <w:i w:val="false"/>
                <w:color w:val="000000"/>
                <w:sz w:val="20"/>
              </w:rPr>
              <w:t>Балық шаруашылығы комитеті</w:t>
            </w:r>
            <w:r>
              <w:br/>
            </w:r>
            <w:r>
              <w:rPr>
                <w:rFonts w:ascii="Times New Roman"/>
                <w:b w:val="false"/>
                <w:i w:val="false"/>
                <w:color w:val="000000"/>
                <w:sz w:val="20"/>
              </w:rPr>
              <w:t>Төрағасының м.а.</w:t>
            </w:r>
            <w:r>
              <w:br/>
            </w:r>
            <w:r>
              <w:rPr>
                <w:rFonts w:ascii="Times New Roman"/>
                <w:b w:val="false"/>
                <w:i w:val="false"/>
                <w:color w:val="000000"/>
                <w:sz w:val="20"/>
              </w:rPr>
              <w:t>2024 жылғы 14 ақпандағы</w:t>
            </w:r>
            <w:r>
              <w:br/>
            </w:r>
            <w:r>
              <w:rPr>
                <w:rFonts w:ascii="Times New Roman"/>
                <w:b w:val="false"/>
                <w:i w:val="false"/>
                <w:color w:val="000000"/>
                <w:sz w:val="20"/>
              </w:rPr>
              <w:t>№ 30-9/27 бұйрығының</w:t>
            </w:r>
            <w:r>
              <w:br/>
            </w:r>
            <w:r>
              <w:rPr>
                <w:rFonts w:ascii="Times New Roman"/>
                <w:b w:val="false"/>
                <w:i w:val="false"/>
                <w:color w:val="000000"/>
                <w:sz w:val="20"/>
              </w:rPr>
              <w:t>8-қосымшасы</w:t>
            </w:r>
          </w:p>
        </w:tc>
      </w:tr>
    </w:tbl>
    <w:bookmarkStart w:name="z785" w:id="772"/>
    <w:p>
      <w:pPr>
        <w:spacing w:after="0"/>
        <w:ind w:left="0"/>
        <w:jc w:val="left"/>
      </w:pPr>
      <w:r>
        <w:rPr>
          <w:rFonts w:ascii="Times New Roman"/>
          <w:b/>
          <w:i w:val="false"/>
          <w:color w:val="000000"/>
        </w:rPr>
        <w:t xml:space="preserve"> "Қазақстан Республикасы Ауыл шаруашылығы министрлігі Балық шаруашылығы комитетінің Шу-Талас облысаралық бассейндік балық шаруашылығы инспекциясы" республикалық мемлекеттік мекеме туралы ережесі</w:t>
      </w:r>
    </w:p>
    <w:bookmarkEnd w:id="772"/>
    <w:bookmarkStart w:name="z786" w:id="773"/>
    <w:p>
      <w:pPr>
        <w:spacing w:after="0"/>
        <w:ind w:left="0"/>
        <w:jc w:val="left"/>
      </w:pPr>
      <w:r>
        <w:rPr>
          <w:rFonts w:ascii="Times New Roman"/>
          <w:b/>
          <w:i w:val="false"/>
          <w:color w:val="000000"/>
        </w:rPr>
        <w:t xml:space="preserve"> 1-тарау. Жалпы ережелер</w:t>
      </w:r>
    </w:p>
    <w:bookmarkEnd w:id="773"/>
    <w:bookmarkStart w:name="z787" w:id="774"/>
    <w:p>
      <w:pPr>
        <w:spacing w:after="0"/>
        <w:ind w:left="0"/>
        <w:jc w:val="both"/>
      </w:pPr>
      <w:r>
        <w:rPr>
          <w:rFonts w:ascii="Times New Roman"/>
          <w:b w:val="false"/>
          <w:i w:val="false"/>
          <w:color w:val="000000"/>
          <w:sz w:val="28"/>
        </w:rPr>
        <w:t>
      1. "Қазақстан Республикасы Ауыл шаруашылығы министрлігі Балық шаруашылығы комитетінің Шу-Талас облысаралық бассейндік балық шаруашылығы инспекциясы" республикалық мемлекеттік мекемесі (бұдан әрi – Инспекция) "Қазақстан Республикасы Ауыл шаруашылығы министрлігінің Балық шаруашылығы комитеті (бұдан әрі – Комитет) құзыретi шегінде Балқаш көлін қоспағанда Жамбыл облысының әкімшілік шекарасының шегіндегі Шу-Талас бассейнінің аумағында және су айдындарында (су қорғау белдеуі мен аймағын, жағалау жиегін және санитарлық қорғау аймағын қоса алғанда) балық ресурстарын және басқа да су жануарларын қорғау, өсiмiн молайту және пайдалану саласындағы іске асыру, реттеушілік, бақылау және қадағалау функцияларын жүзеге асыратын аумақтық бөлімше болып табылады.</w:t>
      </w:r>
    </w:p>
    <w:bookmarkEnd w:id="774"/>
    <w:bookmarkStart w:name="z788" w:id="775"/>
    <w:p>
      <w:pPr>
        <w:spacing w:after="0"/>
        <w:ind w:left="0"/>
        <w:jc w:val="both"/>
      </w:pPr>
      <w:r>
        <w:rPr>
          <w:rFonts w:ascii="Times New Roman"/>
          <w:b w:val="false"/>
          <w:i w:val="false"/>
          <w:color w:val="000000"/>
          <w:sz w:val="28"/>
        </w:rPr>
        <w:t xml:space="preserve">
      2. Инспекция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p>
    <w:bookmarkEnd w:id="775"/>
    <w:bookmarkStart w:name="z789" w:id="776"/>
    <w:p>
      <w:pPr>
        <w:spacing w:after="0"/>
        <w:ind w:left="0"/>
        <w:jc w:val="both"/>
      </w:pPr>
      <w:r>
        <w:rPr>
          <w:rFonts w:ascii="Times New Roman"/>
          <w:b w:val="false"/>
          <w:i w:val="false"/>
          <w:color w:val="000000"/>
          <w:sz w:val="28"/>
        </w:rPr>
        <w:t>
      3. Инспекция мемлекеттік мекеменің ұйымдық-құқықтық нысанындағы Комитетке ведомстволық бағынысындағы заңды тұлға болып табылады, оның өз атауы мемлекеттік тілде көрсетілген мөрі мен мөртаңбалары, белгіленген үлгідегі бланкілері, қажет болғанда Қазақстан Республикасының заңнамасына сәйкес қазынашылық органдарында шоттары болады.</w:t>
      </w:r>
    </w:p>
    <w:bookmarkEnd w:id="776"/>
    <w:bookmarkStart w:name="z790" w:id="777"/>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777"/>
    <w:bookmarkStart w:name="z791" w:id="778"/>
    <w:p>
      <w:pPr>
        <w:spacing w:after="0"/>
        <w:ind w:left="0"/>
        <w:jc w:val="both"/>
      </w:pPr>
      <w:r>
        <w:rPr>
          <w:rFonts w:ascii="Times New Roman"/>
          <w:b w:val="false"/>
          <w:i w:val="false"/>
          <w:color w:val="000000"/>
          <w:sz w:val="28"/>
        </w:rPr>
        <w:t>
      5. Инспекция заңнамаға сәйкес уәкілеттік берілген болса, ол мемлекеттің атынан азаматтық-құқықтық қатынастардың тарапы болуға құқылы.</w:t>
      </w:r>
    </w:p>
    <w:bookmarkEnd w:id="778"/>
    <w:bookmarkStart w:name="z792" w:id="779"/>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779"/>
    <w:bookmarkStart w:name="z793" w:id="780"/>
    <w:p>
      <w:pPr>
        <w:spacing w:after="0"/>
        <w:ind w:left="0"/>
        <w:jc w:val="both"/>
      </w:pPr>
      <w:r>
        <w:rPr>
          <w:rFonts w:ascii="Times New Roman"/>
          <w:b w:val="false"/>
          <w:i w:val="false"/>
          <w:color w:val="000000"/>
          <w:sz w:val="28"/>
        </w:rPr>
        <w:t>
      7. Инспекция құрылымын және штат санын Комитет төрағасы бекiтедi.</w:t>
      </w:r>
    </w:p>
    <w:bookmarkEnd w:id="780"/>
    <w:bookmarkStart w:name="z794" w:id="781"/>
    <w:p>
      <w:pPr>
        <w:spacing w:after="0"/>
        <w:ind w:left="0"/>
        <w:jc w:val="both"/>
      </w:pPr>
      <w:r>
        <w:rPr>
          <w:rFonts w:ascii="Times New Roman"/>
          <w:b w:val="false"/>
          <w:i w:val="false"/>
          <w:color w:val="000000"/>
          <w:sz w:val="28"/>
        </w:rPr>
        <w:t>
      8. Заңды тұлғаның орналасқан жері: Қазақстан Республикасы, 080009, Жамбыл облысы, Тараз қаласы, Әл-Фараби көшесі, 11.</w:t>
      </w:r>
    </w:p>
    <w:bookmarkEnd w:id="781"/>
    <w:bookmarkStart w:name="z795" w:id="782"/>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 Балық шаруашылығы комитетiнің Шу-Талас облысаралық бассейндік балық шаруашылығы инспекциясы" республикалық мемлекеттiк мекемесi.</w:t>
      </w:r>
    </w:p>
    <w:bookmarkEnd w:id="782"/>
    <w:bookmarkStart w:name="z796" w:id="783"/>
    <w:p>
      <w:pPr>
        <w:spacing w:after="0"/>
        <w:ind w:left="0"/>
        <w:jc w:val="both"/>
      </w:pPr>
      <w:r>
        <w:rPr>
          <w:rFonts w:ascii="Times New Roman"/>
          <w:b w:val="false"/>
          <w:i w:val="false"/>
          <w:color w:val="000000"/>
          <w:sz w:val="28"/>
        </w:rPr>
        <w:t xml:space="preserve">
      10. Осы Ереже Инспекцияның құрылтай құжаты болып табылады. </w:t>
      </w:r>
    </w:p>
    <w:bookmarkEnd w:id="783"/>
    <w:bookmarkStart w:name="z797" w:id="784"/>
    <w:p>
      <w:pPr>
        <w:spacing w:after="0"/>
        <w:ind w:left="0"/>
        <w:jc w:val="both"/>
      </w:pPr>
      <w:r>
        <w:rPr>
          <w:rFonts w:ascii="Times New Roman"/>
          <w:b w:val="false"/>
          <w:i w:val="false"/>
          <w:color w:val="000000"/>
          <w:sz w:val="28"/>
        </w:rPr>
        <w:t xml:space="preserve">
      11. Инспекцияның қызметiн қаржыландыру республикалық бюджет қаражаты есебінен жүзеге асырылады. </w:t>
      </w:r>
    </w:p>
    <w:bookmarkEnd w:id="784"/>
    <w:bookmarkStart w:name="z798" w:id="785"/>
    <w:p>
      <w:pPr>
        <w:spacing w:after="0"/>
        <w:ind w:left="0"/>
        <w:jc w:val="both"/>
      </w:pPr>
      <w:r>
        <w:rPr>
          <w:rFonts w:ascii="Times New Roman"/>
          <w:b w:val="false"/>
          <w:i w:val="false"/>
          <w:color w:val="000000"/>
          <w:sz w:val="28"/>
        </w:rPr>
        <w:t>
      12. Инспекцияның кәсіпкерлік субъектілерімен Инспекция функциялары болып табылатын міндеттерді орындау тұрғысынан шарттық қатынастар жасауға тыйым салынады.</w:t>
      </w:r>
    </w:p>
    <w:bookmarkEnd w:id="785"/>
    <w:bookmarkStart w:name="z799" w:id="786"/>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786"/>
    <w:bookmarkStart w:name="z800" w:id="787"/>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787"/>
    <w:bookmarkStart w:name="z801" w:id="788"/>
    <w:p>
      <w:pPr>
        <w:spacing w:after="0"/>
        <w:ind w:left="0"/>
        <w:jc w:val="both"/>
      </w:pPr>
      <w:r>
        <w:rPr>
          <w:rFonts w:ascii="Times New Roman"/>
          <w:b w:val="false"/>
          <w:i w:val="false"/>
          <w:color w:val="000000"/>
          <w:sz w:val="28"/>
        </w:rPr>
        <w:t>
      13. Мақсаты: балық ресурстарын және басқа да су жануарларын қорғау, өсімін молайту және пайдалану саласындағы мемлекеттік саясатты іске асыру.</w:t>
      </w:r>
    </w:p>
    <w:bookmarkEnd w:id="788"/>
    <w:bookmarkStart w:name="z802" w:id="789"/>
    <w:p>
      <w:pPr>
        <w:spacing w:after="0"/>
        <w:ind w:left="0"/>
        <w:jc w:val="both"/>
      </w:pPr>
      <w:r>
        <w:rPr>
          <w:rFonts w:ascii="Times New Roman"/>
          <w:b w:val="false"/>
          <w:i w:val="false"/>
          <w:color w:val="000000"/>
          <w:sz w:val="28"/>
        </w:rPr>
        <w:t>
      14. Инспекция құқықтары мен міндеттері:</w:t>
      </w:r>
    </w:p>
    <w:bookmarkEnd w:id="789"/>
    <w:bookmarkStart w:name="z803" w:id="790"/>
    <w:p>
      <w:pPr>
        <w:spacing w:after="0"/>
        <w:ind w:left="0"/>
        <w:jc w:val="both"/>
      </w:pPr>
      <w:r>
        <w:rPr>
          <w:rFonts w:ascii="Times New Roman"/>
          <w:b w:val="false"/>
          <w:i w:val="false"/>
          <w:color w:val="000000"/>
          <w:sz w:val="28"/>
        </w:rPr>
        <w:t>
      1) құзыретілігі шегінде құқықтық актілер әзірлеуге қатысу;</w:t>
      </w:r>
    </w:p>
    <w:bookmarkEnd w:id="790"/>
    <w:bookmarkStart w:name="z804" w:id="791"/>
    <w:p>
      <w:pPr>
        <w:spacing w:after="0"/>
        <w:ind w:left="0"/>
        <w:jc w:val="both"/>
      </w:pPr>
      <w:r>
        <w:rPr>
          <w:rFonts w:ascii="Times New Roman"/>
          <w:b w:val="false"/>
          <w:i w:val="false"/>
          <w:color w:val="000000"/>
          <w:sz w:val="28"/>
        </w:rPr>
        <w:t>
      2) мемлекеттік органдардан және басқа да ұйымдардан, олардың лауазымдық тұлғаларынан қажетті ақпаратты және материалдарды заңнамада белгіленген тәртіпте сұрату және алу;</w:t>
      </w:r>
    </w:p>
    <w:bookmarkEnd w:id="791"/>
    <w:bookmarkStart w:name="z805" w:id="792"/>
    <w:p>
      <w:pPr>
        <w:spacing w:after="0"/>
        <w:ind w:left="0"/>
        <w:jc w:val="both"/>
      </w:pPr>
      <w:r>
        <w:rPr>
          <w:rFonts w:ascii="Times New Roman"/>
          <w:b w:val="false"/>
          <w:i w:val="false"/>
          <w:color w:val="000000"/>
          <w:sz w:val="28"/>
        </w:rPr>
        <w:t>
      3) Инспекцияның құзыретілігіне кіретін мәселелер бойынша қолданыстағы заңнаманы қолдану жөнінде түсіндірме мен түсініктемелер беру;</w:t>
      </w:r>
    </w:p>
    <w:bookmarkEnd w:id="792"/>
    <w:bookmarkStart w:name="z806" w:id="793"/>
    <w:p>
      <w:pPr>
        <w:spacing w:after="0"/>
        <w:ind w:left="0"/>
        <w:jc w:val="both"/>
      </w:pPr>
      <w:r>
        <w:rPr>
          <w:rFonts w:ascii="Times New Roman"/>
          <w:b w:val="false"/>
          <w:i w:val="false"/>
          <w:color w:val="000000"/>
          <w:sz w:val="28"/>
        </w:rPr>
        <w:t>
      4) жергілікті атқарушы органға қажет болған жағдайда жергілікті маңызы бар су айдындары және (немесе) учаскелеріне жаңа су айдындарын енгізу бойынша ұсыныс беру;</w:t>
      </w:r>
    </w:p>
    <w:bookmarkEnd w:id="793"/>
    <w:bookmarkStart w:name="z807" w:id="794"/>
    <w:p>
      <w:pPr>
        <w:spacing w:after="0"/>
        <w:ind w:left="0"/>
        <w:jc w:val="both"/>
      </w:pPr>
      <w:r>
        <w:rPr>
          <w:rFonts w:ascii="Times New Roman"/>
          <w:b w:val="false"/>
          <w:i w:val="false"/>
          <w:color w:val="000000"/>
          <w:sz w:val="28"/>
        </w:rPr>
        <w:t>
      5) балық ресурстарын және басқа да су жануарларын қорғау, өсімін молайту және пайдалану саласында мемлекеттік бақылау және қадағалау жүргізу кезінде бекітілген ережелерге сәйкес арнаулы құралдар мен қызметтік қаруды пайдалану;</w:t>
      </w:r>
    </w:p>
    <w:bookmarkEnd w:id="794"/>
    <w:bookmarkStart w:name="z808" w:id="795"/>
    <w:p>
      <w:pPr>
        <w:spacing w:after="0"/>
        <w:ind w:left="0"/>
        <w:jc w:val="both"/>
      </w:pPr>
      <w:r>
        <w:rPr>
          <w:rFonts w:ascii="Times New Roman"/>
          <w:b w:val="false"/>
          <w:i w:val="false"/>
          <w:color w:val="000000"/>
          <w:sz w:val="28"/>
        </w:rPr>
        <w:t>
      6) балық ресурстарын және басқа да су жануарларын қорғау, өсімін молайту және пайдалану саласындағы қызметті жүзеге асыратын уәкілетті орган ведомствосының аумақтық бөлімшелерін бекітілген нормаларға сәйкес материалдық-техникалық құралдармен толықтыру;</w:t>
      </w:r>
    </w:p>
    <w:bookmarkEnd w:id="795"/>
    <w:bookmarkStart w:name="z809" w:id="796"/>
    <w:p>
      <w:pPr>
        <w:spacing w:after="0"/>
        <w:ind w:left="0"/>
        <w:jc w:val="both"/>
      </w:pPr>
      <w:r>
        <w:rPr>
          <w:rFonts w:ascii="Times New Roman"/>
          <w:b w:val="false"/>
          <w:i w:val="false"/>
          <w:color w:val="000000"/>
          <w:sz w:val="28"/>
        </w:rPr>
        <w:t>
      7) мемлекеттік көрсетілетін қызметтердің қолжетімділігін қамтамасыз ету;</w:t>
      </w:r>
    </w:p>
    <w:bookmarkEnd w:id="796"/>
    <w:bookmarkStart w:name="z810" w:id="797"/>
    <w:p>
      <w:pPr>
        <w:spacing w:after="0"/>
        <w:ind w:left="0"/>
        <w:jc w:val="both"/>
      </w:pPr>
      <w:r>
        <w:rPr>
          <w:rFonts w:ascii="Times New Roman"/>
          <w:b w:val="false"/>
          <w:i w:val="false"/>
          <w:color w:val="000000"/>
          <w:sz w:val="28"/>
        </w:rPr>
        <w:t>
      8) мемлекеттік қызметтерді алушылардың мемлекеттік қызметтерді көрсету тәртібі туралы хабардар болуын қамтамасыз ету;</w:t>
      </w:r>
    </w:p>
    <w:bookmarkEnd w:id="797"/>
    <w:bookmarkStart w:name="z811" w:id="798"/>
    <w:p>
      <w:pPr>
        <w:spacing w:after="0"/>
        <w:ind w:left="0"/>
        <w:jc w:val="both"/>
      </w:pPr>
      <w:r>
        <w:rPr>
          <w:rFonts w:ascii="Times New Roman"/>
          <w:b w:val="false"/>
          <w:i w:val="false"/>
          <w:color w:val="000000"/>
          <w:sz w:val="28"/>
        </w:rPr>
        <w:t>
      9) мемлекеттік қызметтер көрсету сапасын бағалау және мемлекеттік қызметтер көрсету сапасын бақылау жөніндегі уәкілетті органға, ақпараттандыру саласындағы уәкілетті органға мемлекеттік қызметтер көрсету сапасына бағалау жүргізу үшін тиісті ақпарат беруге қатысу;</w:t>
      </w:r>
    </w:p>
    <w:bookmarkEnd w:id="798"/>
    <w:bookmarkStart w:name="z812" w:id="799"/>
    <w:p>
      <w:pPr>
        <w:spacing w:after="0"/>
        <w:ind w:left="0"/>
        <w:jc w:val="both"/>
      </w:pPr>
      <w:r>
        <w:rPr>
          <w:rFonts w:ascii="Times New Roman"/>
          <w:b w:val="false"/>
          <w:i w:val="false"/>
          <w:color w:val="000000"/>
          <w:sz w:val="28"/>
        </w:rPr>
        <w:t>
      10) заңнамада белгіленген тәртіппен қоғамдық мониторинг жүргізетін коммерциялық емес ұйымдарға тиісті ақпарат беруге қатысу;</w:t>
      </w:r>
    </w:p>
    <w:bookmarkEnd w:id="799"/>
    <w:bookmarkStart w:name="z813" w:id="800"/>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(бұдан әрі – ӘРПК) көзделген жағдайларда өз құзыреті шегінде әкімшілік органдарға, лауазымды адамдарға жәрдем көрсету;</w:t>
      </w:r>
    </w:p>
    <w:bookmarkEnd w:id="800"/>
    <w:bookmarkStart w:name="z814" w:id="801"/>
    <w:p>
      <w:pPr>
        <w:spacing w:after="0"/>
        <w:ind w:left="0"/>
        <w:jc w:val="both"/>
      </w:pPr>
      <w:r>
        <w:rPr>
          <w:rFonts w:ascii="Times New Roman"/>
          <w:b w:val="false"/>
          <w:i w:val="false"/>
          <w:color w:val="000000"/>
          <w:sz w:val="28"/>
        </w:rPr>
        <w:t>
      12) ӘРПК-де белгіленген жағдайларда және негіздер бойынша әкімшілік рәсімге қатысушының құқықтарын іске асырудан бас тарту;</w:t>
      </w:r>
    </w:p>
    <w:bookmarkEnd w:id="801"/>
    <w:bookmarkStart w:name="z815" w:id="802"/>
    <w:p>
      <w:pPr>
        <w:spacing w:after="0"/>
        <w:ind w:left="0"/>
        <w:jc w:val="both"/>
      </w:pPr>
      <w:r>
        <w:rPr>
          <w:rFonts w:ascii="Times New Roman"/>
          <w:b w:val="false"/>
          <w:i w:val="false"/>
          <w:color w:val="000000"/>
          <w:sz w:val="28"/>
        </w:rPr>
        <w:t>
      13) Инспекцияның құзыретіне кіретін мәселелер бойынша жеке және заңды тұлғалардың жолданымдарын, арыздары мен шағымдарын Қазақстан Республикасының заңнамасында белгіленген тәртіппен қарау;</w:t>
      </w:r>
    </w:p>
    <w:bookmarkEnd w:id="802"/>
    <w:bookmarkStart w:name="z816" w:id="803"/>
    <w:p>
      <w:pPr>
        <w:spacing w:after="0"/>
        <w:ind w:left="0"/>
        <w:jc w:val="both"/>
      </w:pPr>
      <w:r>
        <w:rPr>
          <w:rFonts w:ascii="Times New Roman"/>
          <w:b w:val="false"/>
          <w:i w:val="false"/>
          <w:color w:val="000000"/>
          <w:sz w:val="28"/>
        </w:rPr>
        <w:t>
      14) жолданымдарды қабылдау және тіркеу, оларды және оларға қоса берілген құжаттарды рәсімдеуге жәрдемдесу, формалды қателерді жоюға және қоса берілетін құжаттарды толықтыруға мүмкіндік беру;</w:t>
      </w:r>
    </w:p>
    <w:bookmarkEnd w:id="803"/>
    <w:bookmarkStart w:name="z817" w:id="804"/>
    <w:p>
      <w:pPr>
        <w:spacing w:after="0"/>
        <w:ind w:left="0"/>
        <w:jc w:val="both"/>
      </w:pPr>
      <w:r>
        <w:rPr>
          <w:rFonts w:ascii="Times New Roman"/>
          <w:b w:val="false"/>
          <w:i w:val="false"/>
          <w:color w:val="000000"/>
          <w:sz w:val="28"/>
        </w:rPr>
        <w:t>
      15) әкімшілік рәсімге қатысушыға оның әкімшілік рәсімді жүзеге асыруға байланысты мәселелер бойынша құқықтары мен міндеттерін түсіндіру;</w:t>
      </w:r>
    </w:p>
    <w:bookmarkEnd w:id="804"/>
    <w:bookmarkStart w:name="z818" w:id="805"/>
    <w:p>
      <w:pPr>
        <w:spacing w:after="0"/>
        <w:ind w:left="0"/>
        <w:jc w:val="both"/>
      </w:pPr>
      <w:r>
        <w:rPr>
          <w:rFonts w:ascii="Times New Roman"/>
          <w:b w:val="false"/>
          <w:i w:val="false"/>
          <w:color w:val="000000"/>
          <w:sz w:val="28"/>
        </w:rPr>
        <w:t>
      16) әкімшілік рәсімге қатысушыға өткізілетін тыңдау орны мен уақыты туралы күні бұрын хабардар ету;</w:t>
      </w:r>
    </w:p>
    <w:bookmarkEnd w:id="805"/>
    <w:bookmarkStart w:name="z819" w:id="806"/>
    <w:p>
      <w:pPr>
        <w:spacing w:after="0"/>
        <w:ind w:left="0"/>
        <w:jc w:val="both"/>
      </w:pPr>
      <w:r>
        <w:rPr>
          <w:rFonts w:ascii="Times New Roman"/>
          <w:b w:val="false"/>
          <w:i w:val="false"/>
          <w:color w:val="000000"/>
          <w:sz w:val="28"/>
        </w:rPr>
        <w:t>
      17) ӘРПК-де көзделген жағдайларды қоспағанда, әкімшілік рәсім бойынша шешім қабылдау алдында әкімшілік рәсімге қатысушыны тыңдау;</w:t>
      </w:r>
    </w:p>
    <w:bookmarkEnd w:id="806"/>
    <w:bookmarkStart w:name="z820" w:id="807"/>
    <w:p>
      <w:pPr>
        <w:spacing w:after="0"/>
        <w:ind w:left="0"/>
        <w:jc w:val="both"/>
      </w:pPr>
      <w:r>
        <w:rPr>
          <w:rFonts w:ascii="Times New Roman"/>
          <w:b w:val="false"/>
          <w:i w:val="false"/>
          <w:color w:val="000000"/>
          <w:sz w:val="28"/>
        </w:rPr>
        <w:t>
      18) әкімшілік актіні ӘРПК-де белгіленген тәртіппен әкімшілік рәсімге қатысушының не оның өкілдерінің назарына жеткізу;</w:t>
      </w:r>
    </w:p>
    <w:bookmarkEnd w:id="807"/>
    <w:bookmarkStart w:name="z821" w:id="808"/>
    <w:p>
      <w:pPr>
        <w:spacing w:after="0"/>
        <w:ind w:left="0"/>
        <w:jc w:val="both"/>
      </w:pPr>
      <w:r>
        <w:rPr>
          <w:rFonts w:ascii="Times New Roman"/>
          <w:b w:val="false"/>
          <w:i w:val="false"/>
          <w:color w:val="000000"/>
          <w:sz w:val="28"/>
        </w:rPr>
        <w:t>
      8) Қазақстан Республикасының заңнамасында көзделген өзге де құқықтар мен міндеттерді жүзеге асыру.</w:t>
      </w:r>
    </w:p>
    <w:bookmarkEnd w:id="808"/>
    <w:bookmarkStart w:name="z822" w:id="809"/>
    <w:p>
      <w:pPr>
        <w:spacing w:after="0"/>
        <w:ind w:left="0"/>
        <w:jc w:val="both"/>
      </w:pPr>
      <w:r>
        <w:rPr>
          <w:rFonts w:ascii="Times New Roman"/>
          <w:b w:val="false"/>
          <w:i w:val="false"/>
          <w:color w:val="000000"/>
          <w:sz w:val="28"/>
        </w:rPr>
        <w:t>
      15. Инспекция функциялары:</w:t>
      </w:r>
    </w:p>
    <w:bookmarkEnd w:id="809"/>
    <w:bookmarkStart w:name="z823" w:id="810"/>
    <w:p>
      <w:pPr>
        <w:spacing w:after="0"/>
        <w:ind w:left="0"/>
        <w:jc w:val="both"/>
      </w:pPr>
      <w:r>
        <w:rPr>
          <w:rFonts w:ascii="Times New Roman"/>
          <w:b w:val="false"/>
          <w:i w:val="false"/>
          <w:color w:val="000000"/>
          <w:sz w:val="28"/>
        </w:rPr>
        <w:t>
      1) балық шаруашылығы саласындағы субъектілердің қызметін салааралық үйлестіруді жүзеге асырады;</w:t>
      </w:r>
    </w:p>
    <w:bookmarkEnd w:id="810"/>
    <w:bookmarkStart w:name="z824" w:id="811"/>
    <w:p>
      <w:pPr>
        <w:spacing w:after="0"/>
        <w:ind w:left="0"/>
        <w:jc w:val="both"/>
      </w:pPr>
      <w:r>
        <w:rPr>
          <w:rFonts w:ascii="Times New Roman"/>
          <w:b w:val="false"/>
          <w:i w:val="false"/>
          <w:color w:val="000000"/>
          <w:sz w:val="28"/>
        </w:rPr>
        <w:t>
      2) балық ресурстарын және басқа да су жануарларын қорғау және қадағалау, өсімін молайту және пайдалану саласындағы, сондай-ақ балық шаруашылығын дамыту саласындағы мемлекеттік саясатты іске асырады;</w:t>
      </w:r>
    </w:p>
    <w:bookmarkEnd w:id="811"/>
    <w:bookmarkStart w:name="z825" w:id="812"/>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 мемлекеттік бақылауды және қадағалауды жүзеге асырады;</w:t>
      </w:r>
    </w:p>
    <w:bookmarkEnd w:id="812"/>
    <w:bookmarkStart w:name="z826" w:id="813"/>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халықаралық ынтымақтастықты жүзеге асырады;</w:t>
      </w:r>
    </w:p>
    <w:bookmarkEnd w:id="813"/>
    <w:bookmarkStart w:name="z827" w:id="814"/>
    <w:p>
      <w:pPr>
        <w:spacing w:after="0"/>
        <w:ind w:left="0"/>
        <w:jc w:val="both"/>
      </w:pPr>
      <w:r>
        <w:rPr>
          <w:rFonts w:ascii="Times New Roman"/>
          <w:b w:val="false"/>
          <w:i w:val="false"/>
          <w:color w:val="000000"/>
          <w:sz w:val="28"/>
        </w:rPr>
        <w:t>
      5) Инспекцияның бюджеттік өтінімін дайындау, оны Комитетке ұсыну, сондай-ақ өзге де бюджеттік процесстердің рәсімдерін орындауды қамтамасыз етеді;</w:t>
      </w:r>
    </w:p>
    <w:bookmarkEnd w:id="814"/>
    <w:bookmarkStart w:name="z828" w:id="815"/>
    <w:p>
      <w:pPr>
        <w:spacing w:after="0"/>
        <w:ind w:left="0"/>
        <w:jc w:val="both"/>
      </w:pPr>
      <w:r>
        <w:rPr>
          <w:rFonts w:ascii="Times New Roman"/>
          <w:b w:val="false"/>
          <w:i w:val="false"/>
          <w:color w:val="000000"/>
          <w:sz w:val="28"/>
        </w:rPr>
        <w:t>
      6) Қазақстан Республикасының заңнамасына сәйкес мемлекеттік сатып алу саласындағы мемлекеттік сатып алу рәсімдеріне қатысады;</w:t>
      </w:r>
    </w:p>
    <w:bookmarkEnd w:id="815"/>
    <w:bookmarkStart w:name="z829" w:id="816"/>
    <w:p>
      <w:pPr>
        <w:spacing w:after="0"/>
        <w:ind w:left="0"/>
        <w:jc w:val="both"/>
      </w:pPr>
      <w:r>
        <w:rPr>
          <w:rFonts w:ascii="Times New Roman"/>
          <w:b w:val="false"/>
          <w:i w:val="false"/>
          <w:color w:val="000000"/>
          <w:sz w:val="28"/>
        </w:rPr>
        <w:t>
      7) интродукциялау, реинтродукциялау және будандастыру мақсатында аулауды, өсімін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bookmarkEnd w:id="816"/>
    <w:bookmarkStart w:name="z830" w:id="817"/>
    <w:p>
      <w:pPr>
        <w:spacing w:after="0"/>
        <w:ind w:left="0"/>
        <w:jc w:val="both"/>
      </w:pPr>
      <w:r>
        <w:rPr>
          <w:rFonts w:ascii="Times New Roman"/>
          <w:b w:val="false"/>
          <w:i w:val="false"/>
          <w:color w:val="000000"/>
          <w:sz w:val="28"/>
        </w:rPr>
        <w:t>
      8) балық ресурстарын және басқа да су жануарларын интродукциялауды, реинтродукциялауды, будандастыруды жүргізуге рұқсаттар береді;</w:t>
      </w:r>
    </w:p>
    <w:bookmarkEnd w:id="817"/>
    <w:bookmarkStart w:name="z831" w:id="818"/>
    <w:p>
      <w:pPr>
        <w:spacing w:after="0"/>
        <w:ind w:left="0"/>
        <w:jc w:val="both"/>
      </w:pPr>
      <w:r>
        <w:rPr>
          <w:rFonts w:ascii="Times New Roman"/>
          <w:b w:val="false"/>
          <w:i w:val="false"/>
          <w:color w:val="000000"/>
          <w:sz w:val="28"/>
        </w:rPr>
        <w:t>
      9) балық ресурстарын және басқа да су жануарларын қорғау, өсімін молайту және пайдалану саласында ғылыми зерттеулер мен жобалау-іздестіру жұмыстарын жүргізуді ұйымдастырады және (немесе) қамтамасыз етеді;</w:t>
      </w:r>
    </w:p>
    <w:bookmarkEnd w:id="818"/>
    <w:bookmarkStart w:name="z832" w:id="819"/>
    <w:p>
      <w:pPr>
        <w:spacing w:after="0"/>
        <w:ind w:left="0"/>
        <w:jc w:val="both"/>
      </w:pPr>
      <w:r>
        <w:rPr>
          <w:rFonts w:ascii="Times New Roman"/>
          <w:b w:val="false"/>
          <w:i w:val="false"/>
          <w:color w:val="000000"/>
          <w:sz w:val="28"/>
        </w:rPr>
        <w:t>
      10) балық ресурстарын және басқа да су жануарларын мемлекеттік есепке алуды, оның кадастры мен мониторингін жүргізуді ұйымдастырады;</w:t>
      </w:r>
    </w:p>
    <w:bookmarkEnd w:id="819"/>
    <w:bookmarkStart w:name="z833" w:id="820"/>
    <w:p>
      <w:pPr>
        <w:spacing w:after="0"/>
        <w:ind w:left="0"/>
        <w:jc w:val="both"/>
      </w:pPr>
      <w:r>
        <w:rPr>
          <w:rFonts w:ascii="Times New Roman"/>
          <w:b w:val="false"/>
          <w:i w:val="false"/>
          <w:color w:val="000000"/>
          <w:sz w:val="28"/>
        </w:rPr>
        <w:t>
      11) балық шаруашылығы су айдындарының резервтік қорында және (немесе) учаскелерінде жануарлар дүниесінің өсімін молайту мен мемлекеттік есепке алуды ұйымдастырады және қамтамасыз етеді;</w:t>
      </w:r>
    </w:p>
    <w:bookmarkEnd w:id="820"/>
    <w:bookmarkStart w:name="z834" w:id="821"/>
    <w:p>
      <w:pPr>
        <w:spacing w:after="0"/>
        <w:ind w:left="0"/>
        <w:jc w:val="both"/>
      </w:pPr>
      <w:r>
        <w:rPr>
          <w:rFonts w:ascii="Times New Roman"/>
          <w:b w:val="false"/>
          <w:i w:val="false"/>
          <w:color w:val="000000"/>
          <w:sz w:val="28"/>
        </w:rPr>
        <w:t>
      12) балықтардың қырылуына әкеп соғатын қырылу қаупі туындаған жағдайда су объектілеріне немесе олардың бөліктеріне ағымдағы балық шаруашылығы мелиорациясын жүргізу арқылы мұндай қатерді жою мүмкін болмаған жағдайларда ғылыми ұсынымдар негізінде балықтарды мелиорациялық аулау туралы шешім қабылдайды;</w:t>
      </w:r>
    </w:p>
    <w:bookmarkEnd w:id="821"/>
    <w:bookmarkStart w:name="z835" w:id="822"/>
    <w:p>
      <w:pPr>
        <w:spacing w:after="0"/>
        <w:ind w:left="0"/>
        <w:jc w:val="both"/>
      </w:pPr>
      <w:r>
        <w:rPr>
          <w:rFonts w:ascii="Times New Roman"/>
          <w:b w:val="false"/>
          <w:i w:val="false"/>
          <w:color w:val="000000"/>
          <w:sz w:val="28"/>
        </w:rPr>
        <w:t>
      13) балық ресурстарын және басқа да су жануарларын интродукциялауды, реинтродукциялауды және будандастыруды жүзеге асыру тәртібінің сақталуына мемлекеттік бақылауды және қадағалауды жүзеге асырады;</w:t>
      </w:r>
    </w:p>
    <w:bookmarkEnd w:id="822"/>
    <w:bookmarkStart w:name="z836" w:id="823"/>
    <w:p>
      <w:pPr>
        <w:spacing w:after="0"/>
        <w:ind w:left="0"/>
        <w:jc w:val="both"/>
      </w:pPr>
      <w:r>
        <w:rPr>
          <w:rFonts w:ascii="Times New Roman"/>
          <w:b w:val="false"/>
          <w:i w:val="false"/>
          <w:color w:val="000000"/>
          <w:sz w:val="28"/>
        </w:rPr>
        <w:t>
      14) балық ресурстарын және басқа да су жануарларын қорғау, өсімін молайту және пайдалану саласындағы Қазақстан Республикасының заңнамасы талаптарының сақталуын айқындау мақсатында жануарлар дүниесін пайдаланушылардың қызметін тексереді;</w:t>
      </w:r>
    </w:p>
    <w:bookmarkEnd w:id="823"/>
    <w:bookmarkStart w:name="z837" w:id="824"/>
    <w:p>
      <w:pPr>
        <w:spacing w:after="0"/>
        <w:ind w:left="0"/>
        <w:jc w:val="both"/>
      </w:pPr>
      <w:r>
        <w:rPr>
          <w:rFonts w:ascii="Times New Roman"/>
          <w:b w:val="false"/>
          <w:i w:val="false"/>
          <w:color w:val="000000"/>
          <w:sz w:val="28"/>
        </w:rPr>
        <w:t>
      15) балық шаруашылығы су айдындарында және (немесе) учаскелерінде аншлагтардың болуын, сондай-ақ олардың бекітілген үлгілерге сәйкестігін, сондай-ақ балық аулауға тыйым салынған мерзімдер мен орындарды, балық ресурстарын және басқа да су жануарларын аулауды есепке алу журналдарын тексереді (кәсіпшілік журнал);</w:t>
      </w:r>
    </w:p>
    <w:bookmarkEnd w:id="824"/>
    <w:bookmarkStart w:name="z838" w:id="825"/>
    <w:p>
      <w:pPr>
        <w:spacing w:after="0"/>
        <w:ind w:left="0"/>
        <w:jc w:val="both"/>
      </w:pPr>
      <w:r>
        <w:rPr>
          <w:rFonts w:ascii="Times New Roman"/>
          <w:b w:val="false"/>
          <w:i w:val="false"/>
          <w:color w:val="000000"/>
          <w:sz w:val="28"/>
        </w:rPr>
        <w:t>
      16) мемлекеттік қызметтер көрсету мәселелері жөніндегі бірыңғай байланыс орталығына мемлекеттік қызметтер көрсету тәртібі туралы ақпарат ұсынады;</w:t>
      </w:r>
    </w:p>
    <w:bookmarkEnd w:id="825"/>
    <w:bookmarkStart w:name="z839" w:id="826"/>
    <w:p>
      <w:pPr>
        <w:spacing w:after="0"/>
        <w:ind w:left="0"/>
        <w:jc w:val="both"/>
      </w:pPr>
      <w:r>
        <w:rPr>
          <w:rFonts w:ascii="Times New Roman"/>
          <w:b w:val="false"/>
          <w:i w:val="false"/>
          <w:color w:val="000000"/>
          <w:sz w:val="28"/>
        </w:rPr>
        <w:t>
      17) балық шарушылығын жүргізу қағидаларының сақталуына мемлекеттік бақылауды және қадағалауды жүзеге асырады;</w:t>
      </w:r>
    </w:p>
    <w:bookmarkEnd w:id="826"/>
    <w:bookmarkStart w:name="z840" w:id="827"/>
    <w:p>
      <w:pPr>
        <w:spacing w:after="0"/>
        <w:ind w:left="0"/>
        <w:jc w:val="both"/>
      </w:pPr>
      <w:r>
        <w:rPr>
          <w:rFonts w:ascii="Times New Roman"/>
          <w:b w:val="false"/>
          <w:i w:val="false"/>
          <w:color w:val="000000"/>
          <w:sz w:val="28"/>
        </w:rPr>
        <w:t>
      18) балық аулау қағидаларының сақталуына мемлекеттік бақылауды және қадағалауды жүзеге асырады;</w:t>
      </w:r>
    </w:p>
    <w:bookmarkEnd w:id="827"/>
    <w:bookmarkStart w:name="z841" w:id="828"/>
    <w:p>
      <w:pPr>
        <w:spacing w:after="0"/>
        <w:ind w:left="0"/>
        <w:jc w:val="both"/>
      </w:pPr>
      <w:r>
        <w:rPr>
          <w:rFonts w:ascii="Times New Roman"/>
          <w:b w:val="false"/>
          <w:i w:val="false"/>
          <w:color w:val="000000"/>
          <w:sz w:val="28"/>
        </w:rPr>
        <w:t>
      19) балық ресурстарының және басқа да су жануарларын қорғау және қадағалау, өсімін молайту және пайдалану саласындағы нормалар мен нормативтердің сақталуын мемлекеттік бақылауды және қадағалауды жүзеге асырады;</w:t>
      </w:r>
    </w:p>
    <w:bookmarkEnd w:id="828"/>
    <w:bookmarkStart w:name="z842" w:id="829"/>
    <w:p>
      <w:pPr>
        <w:spacing w:after="0"/>
        <w:ind w:left="0"/>
        <w:jc w:val="both"/>
      </w:pPr>
      <w:r>
        <w:rPr>
          <w:rFonts w:ascii="Times New Roman"/>
          <w:b w:val="false"/>
          <w:i w:val="false"/>
          <w:color w:val="000000"/>
          <w:sz w:val="28"/>
        </w:rPr>
        <w:t>
      20) балық ресурстарының және басқа да су жануарларын қорғау, өсімін молайту және пайдалану жөніндегі іс-шаралардың орындалуын мемлекеттік бақылауды және қадағалауды жүзеге асырады;</w:t>
      </w:r>
    </w:p>
    <w:bookmarkEnd w:id="829"/>
    <w:bookmarkStart w:name="z843" w:id="830"/>
    <w:p>
      <w:pPr>
        <w:spacing w:after="0"/>
        <w:ind w:left="0"/>
        <w:jc w:val="both"/>
      </w:pPr>
      <w:r>
        <w:rPr>
          <w:rFonts w:ascii="Times New Roman"/>
          <w:b w:val="false"/>
          <w:i w:val="false"/>
          <w:color w:val="000000"/>
          <w:sz w:val="28"/>
        </w:rPr>
        <w:t>
      21) балық ресурстарын және басқа да су жануарларын пайдалануға белгіленген шектеулер мен тыйым салулардың сақталуын мемлекеттік бақылауды және қадағалауды жүзеге асырады;</w:t>
      </w:r>
    </w:p>
    <w:bookmarkEnd w:id="830"/>
    <w:bookmarkStart w:name="z844" w:id="831"/>
    <w:p>
      <w:pPr>
        <w:spacing w:after="0"/>
        <w:ind w:left="0"/>
        <w:jc w:val="both"/>
      </w:pPr>
      <w:r>
        <w:rPr>
          <w:rFonts w:ascii="Times New Roman"/>
          <w:b w:val="false"/>
          <w:i w:val="false"/>
          <w:color w:val="000000"/>
          <w:sz w:val="28"/>
        </w:rPr>
        <w:t>
      22) балық ресурстарын және басқа да су жануарларын қорғау, өсімін молайту және пайдалану саласындағы жергілікті атқарушы органдарға мемлекеттік бақылауды және қадағалауды жүзеге асырады;</w:t>
      </w:r>
    </w:p>
    <w:bookmarkEnd w:id="831"/>
    <w:bookmarkStart w:name="z845" w:id="832"/>
    <w:p>
      <w:pPr>
        <w:spacing w:after="0"/>
        <w:ind w:left="0"/>
        <w:jc w:val="both"/>
      </w:pPr>
      <w:r>
        <w:rPr>
          <w:rFonts w:ascii="Times New Roman"/>
          <w:b w:val="false"/>
          <w:i w:val="false"/>
          <w:color w:val="000000"/>
          <w:sz w:val="28"/>
        </w:rPr>
        <w:t>
      23) биологиялық негіздеме негізінде бекітіліп берілген балық шаруашылығы су айдынындағы және (немесе) учаскесіндегі балық шаруашылығы мелиорациясын, жануарлар дүниесін пайдаланушылар арнайы пайдалану кезінде жүргізетін балық ресурстарының және басқа да су жануарларының кәсіпшілік қорының деректерін жыл сайын түзетуді келіседі;</w:t>
      </w:r>
    </w:p>
    <w:bookmarkEnd w:id="832"/>
    <w:bookmarkStart w:name="z846" w:id="833"/>
    <w:p>
      <w:pPr>
        <w:spacing w:after="0"/>
        <w:ind w:left="0"/>
        <w:jc w:val="both"/>
      </w:pPr>
      <w:r>
        <w:rPr>
          <w:rFonts w:ascii="Times New Roman"/>
          <w:b w:val="false"/>
          <w:i w:val="false"/>
          <w:color w:val="000000"/>
          <w:sz w:val="28"/>
        </w:rPr>
        <w:t xml:space="preserve">
      24) "Жануарлар дүниесін қорғау, өсімін молайту және пайдалану туралы" 2004 жылғы 9 шілдедегі Қазақстан Республикасының Заңы 17-бабының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Инспекция бақылауындағы аумақтарда және су айдындарында (халықаралық және республикалық маңызы бар су айдындарына жатпайтын)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833"/>
    <w:bookmarkStart w:name="z847" w:id="834"/>
    <w:p>
      <w:pPr>
        <w:spacing w:after="0"/>
        <w:ind w:left="0"/>
        <w:jc w:val="both"/>
      </w:pPr>
      <w:r>
        <w:rPr>
          <w:rFonts w:ascii="Times New Roman"/>
          <w:b w:val="false"/>
          <w:i w:val="false"/>
          <w:color w:val="000000"/>
          <w:sz w:val="28"/>
        </w:rPr>
        <w:t>
      25) балық ресурстарын және басқа да су жануарларының жағдайына әсер ететін немесе әсер етуі мүмкін болатын кәсiпорындарды, құрылыстар және басқа да объектiлердi орналастыруға, сондай-ақ, жаңа техника, технология, материалдар мен заттар енгізуге келісім береді;</w:t>
      </w:r>
    </w:p>
    <w:bookmarkEnd w:id="834"/>
    <w:bookmarkStart w:name="z848" w:id="835"/>
    <w:p>
      <w:pPr>
        <w:spacing w:after="0"/>
        <w:ind w:left="0"/>
        <w:jc w:val="both"/>
      </w:pPr>
      <w:r>
        <w:rPr>
          <w:rFonts w:ascii="Times New Roman"/>
          <w:b w:val="false"/>
          <w:i w:val="false"/>
          <w:color w:val="000000"/>
          <w:sz w:val="28"/>
        </w:rPr>
        <w:t>
      26) балық шаруашылығы су айдындарында және (немесе) учаскелерінде балық аулауға тыйым салынған кезеңде, сондай-ақ балық аулауға тыйым салынған жерлерде қозғалтқыштары қосылған су көлігінің барлық түрлерінің жүруін келіседі;</w:t>
      </w:r>
    </w:p>
    <w:bookmarkEnd w:id="835"/>
    <w:bookmarkStart w:name="z849" w:id="836"/>
    <w:p>
      <w:pPr>
        <w:spacing w:after="0"/>
        <w:ind w:left="0"/>
        <w:jc w:val="both"/>
      </w:pPr>
      <w:r>
        <w:rPr>
          <w:rFonts w:ascii="Times New Roman"/>
          <w:b w:val="false"/>
          <w:i w:val="false"/>
          <w:color w:val="000000"/>
          <w:sz w:val="28"/>
        </w:rPr>
        <w:t>
      27) балық шаруашылығы су айдындарының және (немесе) учаскелерінің аумақтарында және олардың жағалау белдеуінде, сондай-ақ ерекше қорғалатын табиғи аумақтарда және олардан шыққан кезде көлiк және жүзу құралдарын тоқтатуға, оларды жете тексеруге;</w:t>
      </w:r>
    </w:p>
    <w:bookmarkEnd w:id="836"/>
    <w:bookmarkStart w:name="z850" w:id="837"/>
    <w:p>
      <w:pPr>
        <w:spacing w:after="0"/>
        <w:ind w:left="0"/>
        <w:jc w:val="both"/>
      </w:pPr>
      <w:r>
        <w:rPr>
          <w:rFonts w:ascii="Times New Roman"/>
          <w:b w:val="false"/>
          <w:i w:val="false"/>
          <w:color w:val="000000"/>
          <w:sz w:val="28"/>
        </w:rPr>
        <w:t>
      28) су жинау және ағызу құрылыстарын балықтарды қорғау құрылғыларының бар-жоғына және олардың белгіленген талаптарға сәйкестігіне қарап тексеруді жүзеге асыруға;</w:t>
      </w:r>
    </w:p>
    <w:bookmarkEnd w:id="837"/>
    <w:bookmarkStart w:name="z851" w:id="838"/>
    <w:p>
      <w:pPr>
        <w:spacing w:after="0"/>
        <w:ind w:left="0"/>
        <w:jc w:val="both"/>
      </w:pPr>
      <w:r>
        <w:rPr>
          <w:rFonts w:ascii="Times New Roman"/>
          <w:b w:val="false"/>
          <w:i w:val="false"/>
          <w:color w:val="000000"/>
          <w:sz w:val="28"/>
        </w:rPr>
        <w:t>
      29) балық шаруашылығы су айдындарында және (немесе) учаскелерінде, жағалау белдеуінде болған және олардан шыққан кезде адамдардың жануарлар дүниесін пайдалану құқығына арналған құжаттарын тексеруге;</w:t>
      </w:r>
    </w:p>
    <w:bookmarkEnd w:id="838"/>
    <w:bookmarkStart w:name="z852" w:id="839"/>
    <w:p>
      <w:pPr>
        <w:spacing w:after="0"/>
        <w:ind w:left="0"/>
        <w:jc w:val="both"/>
      </w:pPr>
      <w:r>
        <w:rPr>
          <w:rFonts w:ascii="Times New Roman"/>
          <w:b w:val="false"/>
          <w:i w:val="false"/>
          <w:color w:val="000000"/>
          <w:sz w:val="28"/>
        </w:rPr>
        <w:t>
      30) жануарлар дүниесі объектілерін аулау құралдарының тыйым салынған түрлерін сот шешім шығарғанға дейін уақытша сақтау үшін алып қоюға;</w:t>
      </w:r>
    </w:p>
    <w:bookmarkEnd w:id="839"/>
    <w:bookmarkStart w:name="z853" w:id="840"/>
    <w:p>
      <w:pPr>
        <w:spacing w:after="0"/>
        <w:ind w:left="0"/>
        <w:jc w:val="both"/>
      </w:pPr>
      <w:r>
        <w:rPr>
          <w:rFonts w:ascii="Times New Roman"/>
          <w:b w:val="false"/>
          <w:i w:val="false"/>
          <w:color w:val="000000"/>
          <w:sz w:val="28"/>
        </w:rPr>
        <w:t>
      31) заңсыз ауланған балық ресурстарының және басқа да су жануарлар дүниесі объектілерін және олардың тіршілік ету өнімдерін Қазақстан Республикасының заңнамасында белгіленген тәртіппен алып қоюға;</w:t>
      </w:r>
    </w:p>
    <w:bookmarkEnd w:id="840"/>
    <w:bookmarkStart w:name="z854" w:id="841"/>
    <w:p>
      <w:pPr>
        <w:spacing w:after="0"/>
        <w:ind w:left="0"/>
        <w:jc w:val="both"/>
      </w:pPr>
      <w:r>
        <w:rPr>
          <w:rFonts w:ascii="Times New Roman"/>
          <w:b w:val="false"/>
          <w:i w:val="false"/>
          <w:color w:val="000000"/>
          <w:sz w:val="28"/>
        </w:rPr>
        <w:t>
      32) Қазақстан Республикасының жануарлар дүниесін қорғау, өсімін молайту және пайдалану саласындағы заңнамасын бұза отырып пайдаланылған атыс қаруын сот шешім шығарғанға дейін уақытша сақтау үшін алып қоюға;</w:t>
      </w:r>
    </w:p>
    <w:bookmarkEnd w:id="841"/>
    <w:bookmarkStart w:name="z855" w:id="842"/>
    <w:p>
      <w:pPr>
        <w:spacing w:after="0"/>
        <w:ind w:left="0"/>
        <w:jc w:val="both"/>
      </w:pPr>
      <w:r>
        <w:rPr>
          <w:rFonts w:ascii="Times New Roman"/>
          <w:b w:val="false"/>
          <w:i w:val="false"/>
          <w:color w:val="000000"/>
          <w:sz w:val="28"/>
        </w:rPr>
        <w:t>
      33) су тарту және ағызу құрылыстарының балықтарды қорғау құрылғыларын орнатуға келісім береді;</w:t>
      </w:r>
    </w:p>
    <w:bookmarkEnd w:id="842"/>
    <w:bookmarkStart w:name="z856" w:id="843"/>
    <w:p>
      <w:pPr>
        <w:spacing w:after="0"/>
        <w:ind w:left="0"/>
        <w:jc w:val="both"/>
      </w:pPr>
      <w:r>
        <w:rPr>
          <w:rFonts w:ascii="Times New Roman"/>
          <w:b w:val="false"/>
          <w:i w:val="false"/>
          <w:color w:val="000000"/>
          <w:sz w:val="28"/>
        </w:rPr>
        <w:t>
      34) аулаған жері туралы анықтаманы береді;</w:t>
      </w:r>
    </w:p>
    <w:bookmarkEnd w:id="843"/>
    <w:bookmarkStart w:name="z857" w:id="844"/>
    <w:p>
      <w:pPr>
        <w:spacing w:after="0"/>
        <w:ind w:left="0"/>
        <w:jc w:val="both"/>
      </w:pPr>
      <w:r>
        <w:rPr>
          <w:rFonts w:ascii="Times New Roman"/>
          <w:b w:val="false"/>
          <w:i w:val="false"/>
          <w:color w:val="000000"/>
          <w:sz w:val="28"/>
        </w:rPr>
        <w:t>
      35) жергілікті маңызы бар балық шаруашылығы су айдындарын және (немесе) учаскелерiн бекітіп беру бойынша конкурс өткізеді;</w:t>
      </w:r>
    </w:p>
    <w:bookmarkEnd w:id="844"/>
    <w:bookmarkStart w:name="z858" w:id="845"/>
    <w:p>
      <w:pPr>
        <w:spacing w:after="0"/>
        <w:ind w:left="0"/>
        <w:jc w:val="both"/>
      </w:pPr>
      <w:r>
        <w:rPr>
          <w:rFonts w:ascii="Times New Roman"/>
          <w:b w:val="false"/>
          <w:i w:val="false"/>
          <w:color w:val="000000"/>
          <w:sz w:val="28"/>
        </w:rPr>
        <w:t>
      36) балық шаруашылығын жүргізуге шарттар жасайды;</w:t>
      </w:r>
    </w:p>
    <w:bookmarkEnd w:id="845"/>
    <w:bookmarkStart w:name="z859" w:id="846"/>
    <w:p>
      <w:pPr>
        <w:spacing w:after="0"/>
        <w:ind w:left="0"/>
        <w:jc w:val="both"/>
      </w:pPr>
      <w:r>
        <w:rPr>
          <w:rFonts w:ascii="Times New Roman"/>
          <w:b w:val="false"/>
          <w:i w:val="false"/>
          <w:color w:val="000000"/>
          <w:sz w:val="28"/>
        </w:rPr>
        <w:t>
      37) жергілікті маңызы бар балық шаруашылығы су айдындарын және (немесе) учаскелерін қайта бекітіп беруді жүзеге асырады;</w:t>
      </w:r>
    </w:p>
    <w:bookmarkEnd w:id="846"/>
    <w:bookmarkStart w:name="z860" w:id="847"/>
    <w:p>
      <w:pPr>
        <w:spacing w:after="0"/>
        <w:ind w:left="0"/>
        <w:jc w:val="both"/>
      </w:pPr>
      <w:r>
        <w:rPr>
          <w:rFonts w:ascii="Times New Roman"/>
          <w:b w:val="false"/>
          <w:i w:val="false"/>
          <w:color w:val="000000"/>
          <w:sz w:val="28"/>
        </w:rPr>
        <w:t>
      38) жануарлар дүниесін қорғау,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bookmarkEnd w:id="847"/>
    <w:bookmarkStart w:name="z861" w:id="848"/>
    <w:p>
      <w:pPr>
        <w:spacing w:after="0"/>
        <w:ind w:left="0"/>
        <w:jc w:val="both"/>
      </w:pPr>
      <w:r>
        <w:rPr>
          <w:rFonts w:ascii="Times New Roman"/>
          <w:b w:val="false"/>
          <w:i w:val="false"/>
          <w:color w:val="000000"/>
          <w:sz w:val="28"/>
        </w:rPr>
        <w:t>
      39) балық ресурстарын және басқа да су жануарларын қорғау, өсiмiн молайту және пайдалану саласындағы Қазақстан Республикасы заңдарының бұзылуы анықталған кезде Қазақстан Республикасының заңдарында белгiленген тәртiппен жануарлар дүниесiн пайдаланушылардың қызметiн тоқтатады немесе қызметiне тыйым салу туралы ұсыныс енгiзеді;</w:t>
      </w:r>
    </w:p>
    <w:bookmarkEnd w:id="848"/>
    <w:bookmarkStart w:name="z862" w:id="849"/>
    <w:p>
      <w:pPr>
        <w:spacing w:after="0"/>
        <w:ind w:left="0"/>
        <w:jc w:val="both"/>
      </w:pPr>
      <w:r>
        <w:rPr>
          <w:rFonts w:ascii="Times New Roman"/>
          <w:b w:val="false"/>
          <w:i w:val="false"/>
          <w:color w:val="000000"/>
          <w:sz w:val="28"/>
        </w:rPr>
        <w:t>
      40) балық ресурстарын және басқа да су жануарларын қорғау, өсiмiн молайту және пайдалану саласындағы Қазақстан Республикасы заңдарының бұзылуы салдарынан келтiрiлген зиянның көлемiн анықтайды және осының негiзiнде кiнәлi тұлғаларға осы зиянды ерiктi түрде өтеу туралы талап қояды не сотқа талап-арыз береді;</w:t>
      </w:r>
    </w:p>
    <w:bookmarkEnd w:id="849"/>
    <w:bookmarkStart w:name="z863" w:id="850"/>
    <w:p>
      <w:pPr>
        <w:spacing w:after="0"/>
        <w:ind w:left="0"/>
        <w:jc w:val="both"/>
      </w:pPr>
      <w:r>
        <w:rPr>
          <w:rFonts w:ascii="Times New Roman"/>
          <w:b w:val="false"/>
          <w:i w:val="false"/>
          <w:color w:val="000000"/>
          <w:sz w:val="28"/>
        </w:rPr>
        <w:t>
      41) балық ресурстарын және басқа да су жануарларын қорғау, өсімін молайту және пайдалану саласындағы әкімшілік құқық бұзушылық туралы істерді қарайды;</w:t>
      </w:r>
    </w:p>
    <w:bookmarkEnd w:id="850"/>
    <w:bookmarkStart w:name="z864" w:id="851"/>
    <w:p>
      <w:pPr>
        <w:spacing w:after="0"/>
        <w:ind w:left="0"/>
        <w:jc w:val="both"/>
      </w:pPr>
      <w:r>
        <w:rPr>
          <w:rFonts w:ascii="Times New Roman"/>
          <w:b w:val="false"/>
          <w:i w:val="false"/>
          <w:color w:val="000000"/>
          <w:sz w:val="28"/>
        </w:rPr>
        <w:t>
      42) Қазақстан Республикасының заңнамаларында белгіленген құзыретіне сәйкес әкімшілік құқық бұзушылық туралы істер бойынша іс жүргізуді жүзеге асырады;</w:t>
      </w:r>
    </w:p>
    <w:bookmarkEnd w:id="851"/>
    <w:bookmarkStart w:name="z865" w:id="852"/>
    <w:p>
      <w:pPr>
        <w:spacing w:after="0"/>
        <w:ind w:left="0"/>
        <w:jc w:val="both"/>
      </w:pPr>
      <w:r>
        <w:rPr>
          <w:rFonts w:ascii="Times New Roman"/>
          <w:b w:val="false"/>
          <w:i w:val="false"/>
          <w:color w:val="000000"/>
          <w:sz w:val="28"/>
        </w:rPr>
        <w:t>
      43) тексеру материалдарын құқық қорғау органдарына iс жүргiзу шешiмiн қабылдау үшiн жолдайды;</w:t>
      </w:r>
    </w:p>
    <w:bookmarkEnd w:id="852"/>
    <w:bookmarkStart w:name="z866" w:id="853"/>
    <w:p>
      <w:pPr>
        <w:spacing w:after="0"/>
        <w:ind w:left="0"/>
        <w:jc w:val="both"/>
      </w:pPr>
      <w:r>
        <w:rPr>
          <w:rFonts w:ascii="Times New Roman"/>
          <w:b w:val="false"/>
          <w:i w:val="false"/>
          <w:color w:val="000000"/>
          <w:sz w:val="28"/>
        </w:rPr>
        <w:t>
      44) Қазақстан Республикасының заңдарымен, Қазақстан Республикасы Президентінің, Үкіметінің, Қазақстан Республикасы Ауыл шаруашылығы министрінің, Қазақстан Республикасы Ауыл шаруашылығы министрлігі Балық шаруашылығы комитеті төрағасының актілерімен, сондай-ақ, осы Ережемен қарастырылған басқа да функцияларды атқарады.</w:t>
      </w:r>
    </w:p>
    <w:bookmarkEnd w:id="853"/>
    <w:bookmarkStart w:name="z867" w:id="854"/>
    <w:p>
      <w:pPr>
        <w:spacing w:after="0"/>
        <w:ind w:left="0"/>
        <w:jc w:val="left"/>
      </w:pPr>
      <w:r>
        <w:rPr>
          <w:rFonts w:ascii="Times New Roman"/>
          <w:b/>
          <w:i w:val="false"/>
          <w:color w:val="000000"/>
        </w:rPr>
        <w:t xml:space="preserve"> 3-тарау. Инспекция қызметін ұйымдастыру кезіндегі оның басшысының мәртебесі және өкілеттіктері</w:t>
      </w:r>
    </w:p>
    <w:bookmarkEnd w:id="854"/>
    <w:bookmarkStart w:name="z868" w:id="855"/>
    <w:p>
      <w:pPr>
        <w:spacing w:after="0"/>
        <w:ind w:left="0"/>
        <w:jc w:val="both"/>
      </w:pPr>
      <w:r>
        <w:rPr>
          <w:rFonts w:ascii="Times New Roman"/>
          <w:b w:val="false"/>
          <w:i w:val="false"/>
          <w:color w:val="000000"/>
          <w:sz w:val="28"/>
        </w:rPr>
        <w:t>
      16. басшылықты Инспекцияға жүктелген міндеттердің орындалуын және оның өкілеттіктерін жүзеге асыруға дербес жауапты болатын басшы жүзеге асырады.</w:t>
      </w:r>
    </w:p>
    <w:bookmarkEnd w:id="855"/>
    <w:bookmarkStart w:name="z869" w:id="856"/>
    <w:p>
      <w:pPr>
        <w:spacing w:after="0"/>
        <w:ind w:left="0"/>
        <w:jc w:val="both"/>
      </w:pPr>
      <w:r>
        <w:rPr>
          <w:rFonts w:ascii="Times New Roman"/>
          <w:b w:val="false"/>
          <w:i w:val="false"/>
          <w:color w:val="000000"/>
          <w:sz w:val="28"/>
        </w:rPr>
        <w:t>
      17. Инспекция басшысы Комитет төрағасымен қызметке тағайындалады және қызметтен босатылады.</w:t>
      </w:r>
    </w:p>
    <w:bookmarkEnd w:id="856"/>
    <w:bookmarkStart w:name="z870" w:id="857"/>
    <w:p>
      <w:pPr>
        <w:spacing w:after="0"/>
        <w:ind w:left="0"/>
        <w:jc w:val="both"/>
      </w:pPr>
      <w:r>
        <w:rPr>
          <w:rFonts w:ascii="Times New Roman"/>
          <w:b w:val="false"/>
          <w:i w:val="false"/>
          <w:color w:val="000000"/>
          <w:sz w:val="28"/>
        </w:rPr>
        <w:t>
      18. Инспекция басшысының Комитет төрағасымен қызметке тағайындалатын және қызметтен босатылатын орынбасарлары болады.</w:t>
      </w:r>
    </w:p>
    <w:bookmarkEnd w:id="857"/>
    <w:bookmarkStart w:name="z871" w:id="858"/>
    <w:p>
      <w:pPr>
        <w:spacing w:after="0"/>
        <w:ind w:left="0"/>
        <w:jc w:val="both"/>
      </w:pPr>
      <w:r>
        <w:rPr>
          <w:rFonts w:ascii="Times New Roman"/>
          <w:b w:val="false"/>
          <w:i w:val="false"/>
          <w:color w:val="000000"/>
          <w:sz w:val="28"/>
        </w:rPr>
        <w:t>
      19. Инспекция басшысының өкілеттіктері:</w:t>
      </w:r>
    </w:p>
    <w:bookmarkEnd w:id="858"/>
    <w:bookmarkStart w:name="z872" w:id="859"/>
    <w:p>
      <w:pPr>
        <w:spacing w:after="0"/>
        <w:ind w:left="0"/>
        <w:jc w:val="both"/>
      </w:pPr>
      <w:r>
        <w:rPr>
          <w:rFonts w:ascii="Times New Roman"/>
          <w:b w:val="false"/>
          <w:i w:val="false"/>
          <w:color w:val="000000"/>
          <w:sz w:val="28"/>
        </w:rPr>
        <w:t>
      1) Инспекция жұмысын ұйымдастырады және басшылық жасайды;</w:t>
      </w:r>
    </w:p>
    <w:bookmarkEnd w:id="859"/>
    <w:bookmarkStart w:name="z873" w:id="860"/>
    <w:p>
      <w:pPr>
        <w:spacing w:after="0"/>
        <w:ind w:left="0"/>
        <w:jc w:val="both"/>
      </w:pPr>
      <w:r>
        <w:rPr>
          <w:rFonts w:ascii="Times New Roman"/>
          <w:b w:val="false"/>
          <w:i w:val="false"/>
          <w:color w:val="000000"/>
          <w:sz w:val="28"/>
        </w:rPr>
        <w:t xml:space="preserve">
      2) Инспекцияға жүктелген міндеттерді орындауға және өз қызметтерін жүзеге асыруға, шығыс құжаттардың сапасы мен уақыттылығына, сондай-ақ республикалық бюджеттен бөлінген қаражатты мақсатты пайдалануына дербес жауапты болады; </w:t>
      </w:r>
    </w:p>
    <w:bookmarkEnd w:id="860"/>
    <w:bookmarkStart w:name="z874" w:id="861"/>
    <w:p>
      <w:pPr>
        <w:spacing w:after="0"/>
        <w:ind w:left="0"/>
        <w:jc w:val="both"/>
      </w:pPr>
      <w:r>
        <w:rPr>
          <w:rFonts w:ascii="Times New Roman"/>
          <w:b w:val="false"/>
          <w:i w:val="false"/>
          <w:color w:val="000000"/>
          <w:sz w:val="28"/>
        </w:rPr>
        <w:t>
      3) өз құзыреті шегінде бұйрықтарға қол қояды;</w:t>
      </w:r>
    </w:p>
    <w:bookmarkEnd w:id="861"/>
    <w:bookmarkStart w:name="z875" w:id="862"/>
    <w:p>
      <w:pPr>
        <w:spacing w:after="0"/>
        <w:ind w:left="0"/>
        <w:jc w:val="both"/>
      </w:pPr>
      <w:r>
        <w:rPr>
          <w:rFonts w:ascii="Times New Roman"/>
          <w:b w:val="false"/>
          <w:i w:val="false"/>
          <w:color w:val="000000"/>
          <w:sz w:val="28"/>
        </w:rPr>
        <w:t>
      4) Инспекция басшысының орынбасарларын қоспағанда, Инспекция қызметкерлерінің лауазымдық нұсқаулықтарын бекітеді;</w:t>
      </w:r>
    </w:p>
    <w:bookmarkEnd w:id="862"/>
    <w:bookmarkStart w:name="z876" w:id="863"/>
    <w:p>
      <w:pPr>
        <w:spacing w:after="0"/>
        <w:ind w:left="0"/>
        <w:jc w:val="both"/>
      </w:pPr>
      <w:r>
        <w:rPr>
          <w:rFonts w:ascii="Times New Roman"/>
          <w:b w:val="false"/>
          <w:i w:val="false"/>
          <w:color w:val="000000"/>
          <w:sz w:val="28"/>
        </w:rPr>
        <w:t>
      5) өз құзыреті шегінде Инспекцияда сыбайлас жемқорлыққа қарсы іс-қимыл жөніндегі іс-шаралардың қабылдануына дербес жауапты болады және іс-шараларды ұйымдастырады;</w:t>
      </w:r>
    </w:p>
    <w:bookmarkEnd w:id="863"/>
    <w:bookmarkStart w:name="z877" w:id="864"/>
    <w:p>
      <w:pPr>
        <w:spacing w:after="0"/>
        <w:ind w:left="0"/>
        <w:jc w:val="both"/>
      </w:pPr>
      <w:r>
        <w:rPr>
          <w:rFonts w:ascii="Times New Roman"/>
          <w:b w:val="false"/>
          <w:i w:val="false"/>
          <w:color w:val="000000"/>
          <w:sz w:val="28"/>
        </w:rPr>
        <w:t xml:space="preserve">
      6)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қызметке тағайындайды және қызметтен босатады; </w:t>
      </w:r>
    </w:p>
    <w:bookmarkEnd w:id="864"/>
    <w:bookmarkStart w:name="z878" w:id="865"/>
    <w:p>
      <w:pPr>
        <w:spacing w:after="0"/>
        <w:ind w:left="0"/>
        <w:jc w:val="both"/>
      </w:pPr>
      <w:r>
        <w:rPr>
          <w:rFonts w:ascii="Times New Roman"/>
          <w:b w:val="false"/>
          <w:i w:val="false"/>
          <w:color w:val="000000"/>
          <w:sz w:val="28"/>
        </w:rPr>
        <w:t>
      7) Комитет төрағасына Инспекция басшысының орынбасарларын көтермелеу және тәртіптік жауапкершілікке тарту туралы ұсыныстар енгізеді;</w:t>
      </w:r>
    </w:p>
    <w:bookmarkEnd w:id="865"/>
    <w:bookmarkStart w:name="z879" w:id="866"/>
    <w:p>
      <w:pPr>
        <w:spacing w:after="0"/>
        <w:ind w:left="0"/>
        <w:jc w:val="both"/>
      </w:pPr>
      <w:r>
        <w:rPr>
          <w:rFonts w:ascii="Times New Roman"/>
          <w:b w:val="false"/>
          <w:i w:val="false"/>
          <w:color w:val="000000"/>
          <w:sz w:val="28"/>
        </w:rPr>
        <w:t>
      8)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Инспекция қызметкерлерін іссапарға жіберу, демалыс беру, материалдық көмек көрсету, даярлау (қайта даярлау) және біліктілігін арттыру, үстемеақы төлеу және көтермелеу, тәртіптік жауапкершілікке тарту мәселелерін шешеді;</w:t>
      </w:r>
    </w:p>
    <w:bookmarkEnd w:id="866"/>
    <w:bookmarkStart w:name="z880" w:id="867"/>
    <w:p>
      <w:pPr>
        <w:spacing w:after="0"/>
        <w:ind w:left="0"/>
        <w:jc w:val="both"/>
      </w:pPr>
      <w:r>
        <w:rPr>
          <w:rFonts w:ascii="Times New Roman"/>
          <w:b w:val="false"/>
          <w:i w:val="false"/>
          <w:color w:val="000000"/>
          <w:sz w:val="28"/>
        </w:rPr>
        <w:t xml:space="preserve">
      9) заңнамада белгіленген тәртіппен Инспекция басшысының орынбасарларына материалдық көмек көрсету, үстемеақылар төлеу мәселелерін келіседі; </w:t>
      </w:r>
    </w:p>
    <w:bookmarkEnd w:id="867"/>
    <w:bookmarkStart w:name="z881" w:id="868"/>
    <w:p>
      <w:pPr>
        <w:spacing w:after="0"/>
        <w:ind w:left="0"/>
        <w:jc w:val="both"/>
      </w:pPr>
      <w:r>
        <w:rPr>
          <w:rFonts w:ascii="Times New Roman"/>
          <w:b w:val="false"/>
          <w:i w:val="false"/>
          <w:color w:val="000000"/>
          <w:sz w:val="28"/>
        </w:rPr>
        <w:t>
      10) Инспекцияның құрылымдық бөлімшелерінің ережелерін бекітеді;</w:t>
      </w:r>
    </w:p>
    <w:bookmarkEnd w:id="868"/>
    <w:bookmarkStart w:name="z882" w:id="869"/>
    <w:p>
      <w:pPr>
        <w:spacing w:after="0"/>
        <w:ind w:left="0"/>
        <w:jc w:val="both"/>
      </w:pPr>
      <w:r>
        <w:rPr>
          <w:rFonts w:ascii="Times New Roman"/>
          <w:b w:val="false"/>
          <w:i w:val="false"/>
          <w:color w:val="000000"/>
          <w:sz w:val="28"/>
        </w:rPr>
        <w:t>
      11) мемлекеттік органдарда және өзге де ұйымдарда сенімхатсыз Инспекцияның атынан өкілдік етеді;</w:t>
      </w:r>
    </w:p>
    <w:bookmarkEnd w:id="869"/>
    <w:bookmarkStart w:name="z883" w:id="870"/>
    <w:p>
      <w:pPr>
        <w:spacing w:after="0"/>
        <w:ind w:left="0"/>
        <w:jc w:val="both"/>
      </w:pPr>
      <w:r>
        <w:rPr>
          <w:rFonts w:ascii="Times New Roman"/>
          <w:b w:val="false"/>
          <w:i w:val="false"/>
          <w:color w:val="000000"/>
          <w:sz w:val="28"/>
        </w:rPr>
        <w:t>
      12) Қазақстан Республикасы заңнамаларына және Қазақстан Республикасы Президентінің актілеріне сәйкес өзге де өкілеттіктерді жүзеге асырады.</w:t>
      </w:r>
    </w:p>
    <w:bookmarkEnd w:id="870"/>
    <w:bookmarkStart w:name="z884" w:id="871"/>
    <w:p>
      <w:pPr>
        <w:spacing w:after="0"/>
        <w:ind w:left="0"/>
        <w:jc w:val="both"/>
      </w:pPr>
      <w:r>
        <w:rPr>
          <w:rFonts w:ascii="Times New Roman"/>
          <w:b w:val="false"/>
          <w:i w:val="false"/>
          <w:color w:val="000000"/>
          <w:sz w:val="28"/>
        </w:rPr>
        <w:t xml:space="preserve">
      20. Инспекция басшысы болмаған кезеңде оның өкілеттіктерін Инспекция басшысының орынбасарына, ол болмаған жағдайда Инспекцияның басқа қызметкеріне Комитет төрағасы бұйрығымен жүктеледі. </w:t>
      </w:r>
    </w:p>
    <w:bookmarkEnd w:id="871"/>
    <w:bookmarkStart w:name="z885" w:id="872"/>
    <w:p>
      <w:pPr>
        <w:spacing w:after="0"/>
        <w:ind w:left="0"/>
        <w:jc w:val="both"/>
      </w:pPr>
      <w:r>
        <w:rPr>
          <w:rFonts w:ascii="Times New Roman"/>
          <w:b w:val="false"/>
          <w:i w:val="false"/>
          <w:color w:val="000000"/>
          <w:sz w:val="28"/>
        </w:rPr>
        <w:t>
      21. Инспекция басшысы қолданыстағы заңнамаға сәйкес өз орынбасарларының өкілеттіктері бойынша Комитет төрағасына ұсыныстарын енгізеді.</w:t>
      </w:r>
    </w:p>
    <w:bookmarkEnd w:id="872"/>
    <w:bookmarkStart w:name="z886" w:id="873"/>
    <w:p>
      <w:pPr>
        <w:spacing w:after="0"/>
        <w:ind w:left="0"/>
        <w:jc w:val="left"/>
      </w:pPr>
      <w:r>
        <w:rPr>
          <w:rFonts w:ascii="Times New Roman"/>
          <w:b/>
          <w:i w:val="false"/>
          <w:color w:val="000000"/>
        </w:rPr>
        <w:t xml:space="preserve"> 4-тарау. Инспекцияның мүлкі</w:t>
      </w:r>
    </w:p>
    <w:bookmarkEnd w:id="873"/>
    <w:bookmarkStart w:name="z887" w:id="874"/>
    <w:p>
      <w:pPr>
        <w:spacing w:after="0"/>
        <w:ind w:left="0"/>
        <w:jc w:val="both"/>
      </w:pPr>
      <w:r>
        <w:rPr>
          <w:rFonts w:ascii="Times New Roman"/>
          <w:b w:val="false"/>
          <w:i w:val="false"/>
          <w:color w:val="000000"/>
          <w:sz w:val="28"/>
        </w:rPr>
        <w:t>
      22. Инспекцияның заңнамада көзделген жағдайларда жедел басқару құқығында оқшауланған мүлкі болуы мүмкін.</w:t>
      </w:r>
    </w:p>
    <w:bookmarkEnd w:id="874"/>
    <w:bookmarkStart w:name="z888" w:id="875"/>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75"/>
    <w:bookmarkStart w:name="z889" w:id="876"/>
    <w:p>
      <w:pPr>
        <w:spacing w:after="0"/>
        <w:ind w:left="0"/>
        <w:jc w:val="both"/>
      </w:pPr>
      <w:r>
        <w:rPr>
          <w:rFonts w:ascii="Times New Roman"/>
          <w:b w:val="false"/>
          <w:i w:val="false"/>
          <w:color w:val="000000"/>
          <w:sz w:val="28"/>
        </w:rPr>
        <w:t>
      23. Инспекцияға бекітілген мүлік республикалық меншікке жатады.</w:t>
      </w:r>
    </w:p>
    <w:bookmarkEnd w:id="876"/>
    <w:bookmarkStart w:name="z890" w:id="877"/>
    <w:p>
      <w:pPr>
        <w:spacing w:after="0"/>
        <w:ind w:left="0"/>
        <w:jc w:val="both"/>
      </w:pPr>
      <w:r>
        <w:rPr>
          <w:rFonts w:ascii="Times New Roman"/>
          <w:b w:val="false"/>
          <w:i w:val="false"/>
          <w:color w:val="000000"/>
          <w:sz w:val="28"/>
        </w:rPr>
        <w:t>
      24.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77"/>
    <w:bookmarkStart w:name="z891" w:id="878"/>
    <w:p>
      <w:pPr>
        <w:spacing w:after="0"/>
        <w:ind w:left="0"/>
        <w:jc w:val="left"/>
      </w:pPr>
      <w:r>
        <w:rPr>
          <w:rFonts w:ascii="Times New Roman"/>
          <w:b/>
          <w:i w:val="false"/>
          <w:color w:val="000000"/>
        </w:rPr>
        <w:t xml:space="preserve"> 5-тарау. Инспекцияны қайта ұйымдастыру және тарату</w:t>
      </w:r>
    </w:p>
    <w:bookmarkEnd w:id="878"/>
    <w:bookmarkStart w:name="z892" w:id="879"/>
    <w:p>
      <w:pPr>
        <w:spacing w:after="0"/>
        <w:ind w:left="0"/>
        <w:jc w:val="both"/>
      </w:pPr>
      <w:r>
        <w:rPr>
          <w:rFonts w:ascii="Times New Roman"/>
          <w:b w:val="false"/>
          <w:i w:val="false"/>
          <w:color w:val="000000"/>
          <w:sz w:val="28"/>
        </w:rPr>
        <w:t>
      25. Инспекцияны қайта ұйымдастыру және тарату Қазақстан Республикасының заңнамасына сәйкес жүзеге асырылады.</w:t>
      </w:r>
    </w:p>
    <w:bookmarkEnd w:id="8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