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40fc" w14:textId="3224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аудандық мәслихатының 2023 жылғы 29 желтоқсандағы № 12/6-VIII "2024-2026 жылдарға арналған Ақсуат ауданы Құмкөл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2024 жылғы 13 мамырдағы № 16/6-VIII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Ақсуат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аудандық мәслихатының 2023 жылғы 29 желтоқсандағы № 12/6-VIII "2024-2026 жылдарға арналған Ақсуат ауданы Құмкөл ауылдық округінің бюджеті туралы" (Нормативтік құқықтық актілерді мемлекеттік тіркеу тізілімінде № 192479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Ақсуат ауданы Құмкөл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71 870,6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6 353,0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65 517,6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72 114,3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-243,7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243,7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243,7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2024 жылға арналған Ақсуат ауданы Құмкөл ауылдық округ бюджетіне аудандық бюджеттен 28 845,6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4-1-тармақпен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243,7 мың теңге бюджет қаражатының пайдаланатын қалдықтары осы шешімнің 4-қосымшасына сәйкес бөлінсін.";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4-қосымшасымен толықтырылсын.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аудыны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16/6-VIII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Құмкөл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65 517,6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16/6-VIII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