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e6c1" w14:textId="14ce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28 желтоқсандағы № 12/2-VIII "2024-2026 жылдарға арналған Қарауыл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2024 жылғы 12 сәуірдегі № 15/2-VIII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Қарауыл ауылдық округінің бюджеті туралы" мәслихаттың 2023 жылғы 28 желтоқсандағы № 12/2- VIII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Қарауыл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554 200,1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56 876,0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484 612,0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554 200,1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- 12 712,1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12 712,1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12 712,1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Қарауыл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- 12 712,1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