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a57a" w14:textId="8e7a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12/9-VІIІ "2024-2026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12 сәуірдегі № 15/9-VIII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Саржал ауылдық округінің бюджеті туралы" мәслихаттың 2023 жылғы 28 желтоқсандағы № 12/9-VІIІ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53 174,3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6 977,0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46 197,3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59 038,2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- 5 863,9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5 863,9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5 863,9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