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620a" w14:textId="b646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28 желтоқсандағы № 12/10-VIIІ "2024-2026 жылдарға арналған Тоқтамыс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2024 жылғы 12 сәуірдегі № 15/10-VIII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Тоқтамыс ауылдық округінің бюджеті туралы" мәслихаттың 2023 жылғы 28 желтоқсандағы № 12/10-VIIІ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Тоқтамыс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52 011,0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3 952,0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48 059,0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53 374,3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- 1 363,3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1 363,3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1 363,3 мың теңге";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 ауданының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15/10-VIII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Тоқтамыс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53 374,3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-1 363,3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