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2fc7" w14:textId="e382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ауданы Тарбағатай ауылдық округі әкімінің 2024 жылғы 2 сәуірдегі № 2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"Қазақстан Республикасындағы жергілікті мемлекеттік басқару және өзін-өзі басқару туралы"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аудандық аумақтық бас мемлекеттік ветеринариялық инспектордың 2024 жылғы 29 наурыздағы № 01-12/122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 Аягөз ауданының Тарбағатай ауылдық округінің Тарбағатай ауылының 7 ауласының мүйізді ірі қара малдардың арасында бруцеллез ауруы анықталуына байланысты шектеу іс-шаралары енгізілсін.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2024 жылғы "02"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Аягөз ауданының Тарбағатай ауылдық округінің Тарбағатай ауылының 7 ауласының мүйізді ірі қара малдардың арасында бруцеллез ауруы анықталуына байланысты шектеу іс-шаралары енгізілетін аулалар тізімі.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Оралгазин Жалын Мейрбекович- Қарасеңгір көшесі 2 үй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Несипбаев Руслан Байсаринович- Қарасеңгір көшесі 4 үй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Оралгазин Жаркын Мейрбекович- Қарасеңгір көшесі 6 үй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Кулбеков Еркебулан Абдыганиевич- Қарасеңгір көшесі 5 үй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Омаров Еркин Толендинович -Қарасеңгір көшесі 11 үй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Жунусов Мейрамбек Омиртаевич- С.Омарғазы көшесі 3а үй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Шалов Бактыбек Байдалинович - Мектеп көшесі 18 үй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