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de8f" w14:textId="d53d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Аягөз ауданының Ақшәулі ауылдық округінің бюджеті туралы" Аягөз аудандық мәслихатының 2023 жылғы 27 желтоқсандағы № 10/175-VIІI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2024 жылғы 30 сәуірдегі № 13/227-VIII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Аягөз ауданының Ақшәулі ауылдық округінің бюджеті туралы" Аягөз аудандық мәслихатының 2023 жылғы 27 желтоқсандағы №10/175-VIІI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33698,9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1602,0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32096,9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33703,7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- 4,8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4,8 мың теңге";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№13/227-VIІІ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№10/175-VІІI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Ақшәулі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