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3dbc4" w14:textId="e03db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2023 жылғы 27 желтоқсандағы № 10/189-VIІI "2024-2026 жылдарға арналған Аягөз ауданының Нарын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2024 жылғы 30 сәуірдегі № 13/241-VIII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2023 жылғы 27 желтоқсандағы №10/189-VІІІ "2024-2026 жылдарға арналған Аягөз ауданының Нарын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Нарын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31423,1 мың теңге, соның ішінде: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1978,0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29445,1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31915,4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-492,3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492,3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492,3 мың теңге.";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2024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№13/241-VІІI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№10/189-VIІІ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Нарын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