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2e79" w14:textId="47d2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2023 жылғы 28 желтоқсандағы № 12/9-VIII "2024-2026 жылдарға арналған Қарабас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2024 жылғы 16 сәуірдегі № 16/8-VIII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2023 жылғы 28 желтоқсандағы №12/9-VІII "2024-2026 жылдарға арналған Қарабас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Қарабас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41 843,0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–4 000,0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37 843,0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–42 895,3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-1 052,3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- 1 052,3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қалдықтары- 1 052,3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16/8-VIII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Қарабас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