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c174" w14:textId="3eec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 әкімдігінің 2022 жылғы 31 қазандағы "Бородулиха ауданының бірыңғай сәулеттік бейнесін беруге бағытталған көппәтерлі тұрғын үйлердің қасбеттерін, шатырларын ағымдағы немесе күрделі жөндеу жөніндегі іс-шараларды ұйымдастыру және өткізу қағидаларын бекіту туралы" № 263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ауданы әкімдігінің 2024 жылғы 5 ақпандағы № 36 қаулысы.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35-1- бабы </w:t>
      </w:r>
      <w:r>
        <w:rPr>
          <w:rFonts w:ascii="Times New Roman"/>
          <w:b w:val="false"/>
          <w:i w:val="false"/>
          <w:color w:val="000000"/>
          <w:sz w:val="28"/>
        </w:rPr>
        <w:t>5-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ауданы әкімдігінің 2022 жылғы 31 қазандағы "Бородулиха ауданының бірыңғай сәулеттік бейнесін беруге бағытталған көппәтерлі тұрғын үйлердің қасбеттерін, шатырларын ағымдағы немесе күрделі жөндеу жөніндегі іс-шараларды ұйымдастыру және өткізу қағидаларын бекіту туралы" № 263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Е.Ж.Селихановқа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қол қойылған күнiнен бастап күшiне енедi.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