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4714" w14:textId="70e4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2023 жылғы 28 желтоқсандағы № 14-12-VIII "2024-2026 жылдарға арналған Бородулиха ауданы Новодворовка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2024 жылғы 18 сәуірдегі № 16-8-VIII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"2024-2026 жылдарға арналған Бородулиха ауданы Новодворовка ауылдық округінің бюджеті туралы" 2023 жылғы 28 желтоқсандағы № 14-12-VIII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Новодворовка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65261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9557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55704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67284,5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-2023,5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2023,5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2023,5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Новодворовка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манызы бар кала)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