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104b3" w14:textId="85104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аудандық мәслихатының 2023 жылғы 28 желтоқсандағы № 14-14-VIII "2024-2026 жылдарға арналған Бородулиха ауданы Новошульба ауылдық округінің бюджеті туралы" шешіміне өзгерістер мен толықтыру енгізу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аудандық мәслихатының 2024 жылғы 18 сәуірдегі № 16-9-VIII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Бородулиха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Бородулиха аудандық мәслихатының "2024-2026 жылдарға арналған Бородулиха ауданы Новошульба ауылдық округінің бюджеті туралы" 2023 жылғы 28 желтоқсандағы № 14-14-VIII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Новошульба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271138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 19251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251787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273959,6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-2821,6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2821,6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2821,6 мың теңге.";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4-1-тармақпен толықтырылсын: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2024 жылға арналған Новошульба ауылдық округінің бюджетінде аудандық бюджеттен ағымдағы нысаналы трансферттер 8322 мың теңге сомасында көзделсін.";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16-9-VIII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Новошульба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мемлекеттік басқару органдарынан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