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b57b" w14:textId="86cb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2023 жылғы 28 желтоқсандағы № 14-17-VIІI "2024-2026 жылдарға арналған Бородулиха ауданы Подборный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2024 жылғы 18 сәуірдегі № 16-12-VIII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"2024-2026 жылдарға арналған Бородулиха ауданы Подборный ауылдық округінің бюджеті туралы" 2023 жылғы 28 желтоқсандағы № 14-17-VIІІ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Подборный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183386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9705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173581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187686,7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-4300,7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4300,7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4300,7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 жылға арналған Подборный ауылдық округінің бюджетінде аудандық бюджеттен ағымдағы нысаналы трансферттер 51784 мың теңге сомасында көзделсін.";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Подборный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 және инженерлік инфрақұрылым шараларын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 трансферттерді)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