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7a14" w14:textId="4527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2023 жылғы 28 желтоқсандағы № 14-19-VIII "2024-2026 жылдарға арналған Бородулиха ауданы Таврия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2024 жылғы 18 сәуірдегі № 16-13-VIII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Бородулиха аудандық мәслихатының "2024-2026 жылдарға арналған Бородулиха ауданы Таврия ауылдық округінің бюджеті туралы" 2023 жылғы 28 желтоқсандағы № 14-19-VIII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28877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3159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25718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29954,5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-1077,5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1077,5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1077,5 мың теңге.";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Таврия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