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c76f" w14:textId="044c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Жарма ауданы Аршалы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2024 жылғы 5 қаңтардағы № 10/188-VIII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6бабының </w:t>
      </w:r>
      <w:r>
        <w:rPr>
          <w:rFonts w:ascii="Times New Roman"/>
          <w:b w:val="false"/>
          <w:i w:val="false"/>
          <w:color w:val="000000"/>
          <w:sz w:val="28"/>
        </w:rPr>
        <w:t>1тармағының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Жарма аудандық мәслихатының 2023 жылғы 27 желтоқсандағы №10/180-VIII "2024-2026 жылдарға арналған Жарма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Жарма ауданы Аршалы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41 466,0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3 160,8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38 239,0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42 119,9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- 653,9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653,9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653,9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Жарма аудандық мәслихатының 03.05.2024 </w:t>
      </w:r>
      <w:r>
        <w:rPr>
          <w:rFonts w:ascii="Times New Roman"/>
          <w:b w:val="false"/>
          <w:i w:val="false"/>
          <w:color w:val="000000"/>
          <w:sz w:val="28"/>
        </w:rPr>
        <w:t>№ 13/251-VIII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Жарма ауданы Аршалы ауылдық округінің бюджетіне субвенция көлемi 27 072,0 мың теңге сомада қарастырылсын.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Жарма ауданы Аршалы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Жарма аудандық мәслихатының 03.05.2024 </w:t>
      </w:r>
      <w:r>
        <w:rPr>
          <w:rFonts w:ascii="Times New Roman"/>
          <w:b w:val="false"/>
          <w:i w:val="false"/>
          <w:color w:val="ff0000"/>
          <w:sz w:val="28"/>
        </w:rPr>
        <w:t>№ 13/251-VIII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Жарма ауданы Аршалы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Жарма ауданы Аршалы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