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8f3f" w14:textId="cc78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аудандық мәслихатының 2024 жылғы 05 қаңтардағы № 10/187-VІII "2024-2026 жылдарға арналған Жарма ауданы Ақжал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аудандық мәслихатының 2024 жылғы 4 наурыздағы № 11/217-VIII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Жарма ауданы Акжал ауылдық округінің бюджеті туралы" Жарма аудандық мәслихатының 2024 жылғы 05 қаңтардағы № 10/187-VIІI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Жарма ауданы Ақжал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34 095,0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12 000,0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22 095,0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35 516,0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теңге; 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- 1 421,0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1 421,0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1 421,0 мың теңге."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11/217-VIII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10/187-VIІI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қосымшасы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Жарма ауданы Ақжал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