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f6872" w14:textId="fef68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аудандық мәслихатының 2024 жылғы 05 қаңтардағы № 10/195-VIІI "2024-2026 жылдарға арналған Жарма ауданы Жарма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Жарма аудандық мәслихатының 2024 жылғы 4 наурыздағы № 11/225-VIII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Жарма ауданы Жарма кентінің бюджеті туралы" Жарма аудандық мәслихатының 2024 жылғы 05 қаңтардағы № 10/195-VІII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Жарма ауданы Жарма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38 511,0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2 223,0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36 288,0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39 299,5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 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- 788,5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788,5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788,5 мың теңге."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Жарма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11/225-VIII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10/195-VIІI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қосымшасы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Жарма ауданы Жарма кентінің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учаскелерін пайдаланғаны үшін төлем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