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6494" w14:textId="0d66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2024 жылғы 05 қаңтардағы № 10/187-VІII "2024-2026 жылдарға арналған Жарма ауданы Ақжал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2024 жылғы 10 шілдедедгі № 14/285-VIII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Жарма ауданы Акжал ауылдық округінің бюджеті туралы" Жарма аудандық мәслихатының 2024 жылғы 05 қаңтардағы № 10/187-VIІI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Жарма ауданы Ақжал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36 331,0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13 000,0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23 331,0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37 752,0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- 1 421,0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1 421,0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1 421,0 мың теңге."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14/285-VIII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10/187-VIІI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Жарма ауданы Ақжал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