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f05" w14:textId="4f0a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4 наурыздағы № 12-238/VIII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 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жойылсын (қоса берілген).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№12-238/VIII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аудандық мәслихатының күші жойылған  шешімдерінің тізімі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5 қазандағы № 18-303/VII "VII-шақырылған Үржар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Үржар аудандық мәслихатының 2015 жылғы 6 ақпандағы № 30-347/V "Шығыс Қазақстан облысы, Үржар ауданының әкімшілік аумақтық бірлігін басқару схемасы туралы" шешімі, соның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Үржар аудандық мәслихатының 2016 жылғы 9 маусымындағы № 3-29/VI "Шығыс Қазақстан облысы, Үржар ауданының әкімшілік аумақтық бірлігін басқару схемасы туралы" шешіміне өзгеріс енгізу туралы" шешім;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Үржар аудандық мәслихатының 2019 жылғы 19 ақпанындағы № 38-417/VI "Шығыс Қазақстан облысы, Үржар ауданының әкімшілік аумақтық бірлігін басқару схемасы туралы" шешіміне өзгеріс енгізу туралы" шешім;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Үржар аудандық мәслихатының 2021 жылғы 14 қаңтарындағы № 1-12/VII "Шығыс Қазақстан облысы, Үржар ауданының әкімшілік аумақтық бірлігін басқару схемасы туралы" шешіміне өзгеріс енгізу туралы" шешім.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