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b3df" w14:textId="0f5b3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маслихатының 2023 жылғы 26 желтоқсандағы № 9-205/VIII "Үржар ауданы Келдімұрат ауылдық округінің 2024-2026 жылдарға арналған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2024 жылғы 25 сәуірдегі № 14-268/VIII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2023 жылғы 26 желтоқсандағы №9-205/VIII "Үржар ауданы Келдімұрат ауылдық округінің 2024-2026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Үржар ауданы Келдімұрат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келесідей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56 880,0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3 911,0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52 969,0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57 657,8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-777,8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777,8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777,8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Үржар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№14-268/VIII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№9-205/VIIІ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Келдімұрат ауылдық округінің 2024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