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7e142" w14:textId="bc7e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2023 жылғы 26 желтоқсанындағы № 9-207/VIII "Үржар ауданы Көктал ауылдық округінің 2024-2026 жылдарға арналған бюджеті шешіміне өзгеріс еңгізу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2024 жылғы 25 сәуірдегі № 14-270/VIII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 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Үржар аудандық мәслихатының 2023 жылғы 26 желтоқсандағы № 9-207/VIII "2024-2026 жылдарға арналған Үржар ауданы Көктал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Үржар ауданы Көктал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келесідей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28 945,0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1 878,0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27 067,0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29 335,9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- 390,9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390,9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390,9 мың теңге.";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14-270/VIII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9-207/VIII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Көктал ауылдық округінің 2024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тусімдер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емест 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калып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 көюджеттен берілген бюджетті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 кішкі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