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44ae" w14:textId="1b54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маслихатының 2023 жылғы 26 желтоқсандағы № 9-213/VIII "Үржар ауданы Қарақол ауылдық округінің 2024-2026 жылдарға арналған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2024 жылғы 25 сәуірдегі № 14-276/VIII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2023 жылғы 26 желтоқсандағы № 9-213/VIII "Үржар ауданы Қарақол ауылдық округінің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ауданының Қарақол ауылдық округінің 2024-2026 жылдарға арналған бюджет жобасы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66 326,0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6 610,0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59 716,0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68 326,0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-2 000,0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-2 000,0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2 000,0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14 - 276/VIII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9 - 213/VIII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Қарақол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