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9378" w14:textId="5479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2023 жылғы 26 желтоқсандағы № 9-216/VIII "Үржар ауданы Қоңыршәулі ауылдық округінің 2024-2026 жылдарға арналған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2024 жылғы 17 шілдедегі № 15-323/VIII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Үржар аудандық мәслихатының 2023 жылғы 26 желтоқсандағы № 9-216/VIII "Үржар ауданы Қоңыршәулі ауылдық округінің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Қоңыршәулі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52 049,0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10 940,0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41 109,0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52 625,0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-576,0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–576,0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бос қалдықтары – 576,0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№15-323/VIII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№9-216/VIII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