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5187" w14:textId="e2b5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Көкпекті ауданы әкімінің 2024 жылғы 16 ақпандағы №1 "Табиғи сипаттағы төтенше жағдайды жариялау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ауданы әкімінің 2024 жылғы 13 наурыздағы № 2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 өзі басқару туралы" Заңының 33 – бабының </w:t>
      </w:r>
      <w:r>
        <w:rPr>
          <w:rFonts w:ascii="Times New Roman"/>
          <w:b w:val="false"/>
          <w:i w:val="false"/>
          <w:color w:val="000000"/>
          <w:sz w:val="28"/>
        </w:rPr>
        <w:t>2 –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37 – бабының </w:t>
      </w:r>
      <w:r>
        <w:rPr>
          <w:rFonts w:ascii="Times New Roman"/>
          <w:b w:val="false"/>
          <w:i w:val="false"/>
          <w:color w:val="000000"/>
          <w:sz w:val="28"/>
        </w:rPr>
        <w:t>8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Көкпекті аудандық төтенше жағдайлардың алдын алу және оларды жою жөніндегі аудандық комиссия отырысының 2024 жылғы 5 наурыздағы №3 хаттамасы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Көкпекі ауданы әкімінің 2024 жылғы 16 ақпандағы №1 "Табиғи сипаттағы төтенше жағдайды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Көкпекті ауданы әкімінің орынбасары Марат Капарович Темиржановқа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