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496d" w14:textId="b564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Жамбыл ауданы ауылдық округтерінің бюджеттері туралы" Жамбыл облысы Жамбыл аудандық мәслихатының 2023 жылғы 28 желтоқсандағы №15-2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2024 жылғы 12 наурыздағы № 18-2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Жамбыл ауданы ауылдық округтерінің бюджеттері туралы" Жамбыл облысы Жамбыл аудандық мәлихатының 2023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Жамбыл ауданы ауылдық округтерінің бюджеттері 1-19 қосымшаларға сәйкес, оның ішінде 2024 жылға әрбір ауылдық округ бойынша келесідей көлемде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Аса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317 164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49 375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267 789 мың теңге.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323 222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6 058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Айшабибі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291 390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18 500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272 890 мың теңге.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293 579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2 189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Ақбастау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150 180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5 708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144 472 мың теңге.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151 264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1 084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Ақбұлым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50 238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9 370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130 мың теңге;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40 738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51 184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946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Бесағаш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109 316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16 583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92 733 мың теңге.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109 752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Жамбыл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120 220 мың теңге;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17 842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102 378 мың теңге.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122 821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2 601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Қарой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58 628 мың теңге;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19 050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39 578 мың теңге.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60 197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1 569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Қызылқайнар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166 504 мың теңге;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8 560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157 944 мың теңге.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166 504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Қаракемер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299 404 мың теңге;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7 653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291 751 мың теңге.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301 011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1 607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Көлқайнар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200 733 мың теңге;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7 894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192 839 мың теңге.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200 733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Өрнек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225 995 мың теңге;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8 393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217 602 мың теңге.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230 207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4 212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Қарасу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171 025 мың теңге;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5 500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165 525 мың теңге.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171 025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Полатқосшы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86 534 мың теңге;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52 416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256 мың теңге;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33 862 мың теңге.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100 668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14 134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Ерназар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122 211 мың теңге;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2 524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119 687 мың теңге.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122 546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335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Тоғызтарау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107 555 мың теңге;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1 550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106 005 мың теңге.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107 798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243 мың теңге.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1, 2, 3, 4, 5, 7, 8, 9, 11, 12, 13, 14, 15, 16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17-ші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қосымшаларына сәйкес жаңа редакцияда мазмұндалсын.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1- қосымша</w:t>
            </w:r>
          </w:p>
        </w:tc>
      </w:tr>
    </w:tbl>
    <w:bookmarkStart w:name="z28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Аса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2- қосымша</w:t>
            </w:r>
          </w:p>
        </w:tc>
      </w:tr>
    </w:tbl>
    <w:bookmarkStart w:name="z29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Айшабибі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3- қосымша</w:t>
            </w:r>
          </w:p>
        </w:tc>
      </w:tr>
    </w:tbl>
    <w:bookmarkStart w:name="z29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Ақбастау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4- қосымша</w:t>
            </w:r>
          </w:p>
        </w:tc>
      </w:tr>
    </w:tbl>
    <w:bookmarkStart w:name="z29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Ақбұлым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5- қосымша</w:t>
            </w:r>
          </w:p>
        </w:tc>
      </w:tr>
    </w:tbl>
    <w:bookmarkStart w:name="z30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Бесағаш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6- қосымша</w:t>
            </w:r>
          </w:p>
        </w:tc>
      </w:tr>
    </w:tbl>
    <w:bookmarkStart w:name="z30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7- қосымша</w:t>
            </w:r>
          </w:p>
        </w:tc>
      </w:tr>
    </w:tbl>
    <w:bookmarkStart w:name="z31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 №18-2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 қосымша</w:t>
            </w:r>
          </w:p>
        </w:tc>
      </w:tr>
    </w:tbl>
    <w:bookmarkStart w:name="z31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Қызылқайнар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9- қосымша</w:t>
            </w:r>
          </w:p>
        </w:tc>
      </w:tr>
    </w:tbl>
    <w:bookmarkStart w:name="z31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Қаракемер ауылдық округтердің бюджеттері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10- қосымша</w:t>
            </w:r>
          </w:p>
        </w:tc>
      </w:tr>
    </w:tbl>
    <w:bookmarkStart w:name="z32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Көлқайнар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11- қосымша</w:t>
            </w:r>
          </w:p>
        </w:tc>
      </w:tr>
    </w:tbl>
    <w:bookmarkStart w:name="z32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Өрнек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12- қосымша</w:t>
            </w:r>
          </w:p>
        </w:tc>
      </w:tr>
    </w:tbl>
    <w:bookmarkStart w:name="z33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13- қосымша</w:t>
            </w:r>
          </w:p>
        </w:tc>
      </w:tr>
    </w:tbl>
    <w:bookmarkStart w:name="z33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Полатқосшы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14- қосымша</w:t>
            </w:r>
          </w:p>
        </w:tc>
      </w:tr>
    </w:tbl>
    <w:bookmarkStart w:name="z33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Ерназар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13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№18-2 шешіміне 15- қосымша</w:t>
            </w:r>
          </w:p>
        </w:tc>
      </w:tr>
    </w:tbl>
    <w:bookmarkStart w:name="z34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Тоғызтарау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