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2cf9d" w14:textId="ed2cf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аудандық мәслихатының 2023 жылғы 25 желтоқсандағы № 14-3 "2024-2026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мәслихатының 2024 жылғы 18 наурыздағы № 18-2 шешімі</w:t>
      </w:r>
    </w:p>
    <w:p>
      <w:pPr>
        <w:spacing w:after="0"/>
        <w:ind w:left="0"/>
        <w:jc w:val="left"/>
      </w:pPr>
    </w:p>
    <w:bookmarkStart w:name="z7" w:id="0"/>
    <w:p>
      <w:pPr>
        <w:spacing w:after="0"/>
        <w:ind w:left="0"/>
        <w:jc w:val="both"/>
      </w:pPr>
      <w:r>
        <w:rPr>
          <w:rFonts w:ascii="Times New Roman"/>
          <w:b w:val="false"/>
          <w:i w:val="false"/>
          <w:color w:val="000000"/>
          <w:sz w:val="28"/>
        </w:rPr>
        <w:t>
      Жуалы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Жуалы аудандық мәслихатының 2023 жылғы 25 желтоқсандағы </w:t>
      </w:r>
      <w:r>
        <w:rPr>
          <w:rFonts w:ascii="Times New Roman"/>
          <w:b w:val="false"/>
          <w:i w:val="false"/>
          <w:color w:val="000000"/>
          <w:sz w:val="28"/>
        </w:rPr>
        <w:t>№ 14-3</w:t>
      </w:r>
      <w:r>
        <w:rPr>
          <w:rFonts w:ascii="Times New Roman"/>
          <w:b w:val="false"/>
          <w:i w:val="false"/>
          <w:color w:val="000000"/>
          <w:sz w:val="28"/>
        </w:rPr>
        <w:t xml:space="preserve"> "2024-2026 жылдарға арналған аудандық бюджет туралы" шешіміне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2024-2026 жылдарға арналған аудандық бюджет 1, 2 және 3-қосымшаларға сәйкес, оның ішінде 2024 жылға келесі көлемдерде бекітілсін:</w:t>
      </w:r>
    </w:p>
    <w:bookmarkEnd w:id="2"/>
    <w:bookmarkStart w:name="z11" w:id="3"/>
    <w:p>
      <w:pPr>
        <w:spacing w:after="0"/>
        <w:ind w:left="0"/>
        <w:jc w:val="both"/>
      </w:pPr>
      <w:r>
        <w:rPr>
          <w:rFonts w:ascii="Times New Roman"/>
          <w:b w:val="false"/>
          <w:i w:val="false"/>
          <w:color w:val="000000"/>
          <w:sz w:val="28"/>
        </w:rPr>
        <w:t>
      1) кірістер – 8 590 904 мың теңге:</w:t>
      </w:r>
    </w:p>
    <w:bookmarkEnd w:id="3"/>
    <w:bookmarkStart w:name="z12" w:id="4"/>
    <w:p>
      <w:pPr>
        <w:spacing w:after="0"/>
        <w:ind w:left="0"/>
        <w:jc w:val="both"/>
      </w:pPr>
      <w:r>
        <w:rPr>
          <w:rFonts w:ascii="Times New Roman"/>
          <w:b w:val="false"/>
          <w:i w:val="false"/>
          <w:color w:val="000000"/>
          <w:sz w:val="28"/>
        </w:rPr>
        <w:t>
      салықтық түсімдер – 2 410 500 мың теңге;</w:t>
      </w:r>
    </w:p>
    <w:bookmarkEnd w:id="4"/>
    <w:bookmarkStart w:name="z13" w:id="5"/>
    <w:p>
      <w:pPr>
        <w:spacing w:after="0"/>
        <w:ind w:left="0"/>
        <w:jc w:val="both"/>
      </w:pPr>
      <w:r>
        <w:rPr>
          <w:rFonts w:ascii="Times New Roman"/>
          <w:b w:val="false"/>
          <w:i w:val="false"/>
          <w:color w:val="000000"/>
          <w:sz w:val="28"/>
        </w:rPr>
        <w:t xml:space="preserve">
      салықтық емес түсімдер – 27 150 мың теңге; </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31 000 мың теңге;</w:t>
      </w:r>
    </w:p>
    <w:bookmarkEnd w:id="6"/>
    <w:bookmarkStart w:name="z15" w:id="7"/>
    <w:p>
      <w:pPr>
        <w:spacing w:after="0"/>
        <w:ind w:left="0"/>
        <w:jc w:val="both"/>
      </w:pPr>
      <w:r>
        <w:rPr>
          <w:rFonts w:ascii="Times New Roman"/>
          <w:b w:val="false"/>
          <w:i w:val="false"/>
          <w:color w:val="000000"/>
          <w:sz w:val="28"/>
        </w:rPr>
        <w:t>
      трансферттер түсімі – 6 122 254 мың теңге.</w:t>
      </w:r>
    </w:p>
    <w:bookmarkEnd w:id="7"/>
    <w:bookmarkStart w:name="z16" w:id="8"/>
    <w:p>
      <w:pPr>
        <w:spacing w:after="0"/>
        <w:ind w:left="0"/>
        <w:jc w:val="both"/>
      </w:pPr>
      <w:r>
        <w:rPr>
          <w:rFonts w:ascii="Times New Roman"/>
          <w:b w:val="false"/>
          <w:i w:val="false"/>
          <w:color w:val="000000"/>
          <w:sz w:val="28"/>
        </w:rPr>
        <w:t>
      2) шығындар – 8 824 934 мың теңге;</w:t>
      </w:r>
    </w:p>
    <w:bookmarkEnd w:id="8"/>
    <w:bookmarkStart w:name="z17" w:id="9"/>
    <w:p>
      <w:pPr>
        <w:spacing w:after="0"/>
        <w:ind w:left="0"/>
        <w:jc w:val="both"/>
      </w:pPr>
      <w:r>
        <w:rPr>
          <w:rFonts w:ascii="Times New Roman"/>
          <w:b w:val="false"/>
          <w:i w:val="false"/>
          <w:color w:val="000000"/>
          <w:sz w:val="28"/>
        </w:rPr>
        <w:t>
      3) таза бюджеттік кредиттеу – 154 775 мың теңге, оның ішінде:</w:t>
      </w:r>
    </w:p>
    <w:bookmarkEnd w:id="9"/>
    <w:bookmarkStart w:name="z18" w:id="10"/>
    <w:p>
      <w:pPr>
        <w:spacing w:after="0"/>
        <w:ind w:left="0"/>
        <w:jc w:val="both"/>
      </w:pPr>
      <w:r>
        <w:rPr>
          <w:rFonts w:ascii="Times New Roman"/>
          <w:b w:val="false"/>
          <w:i w:val="false"/>
          <w:color w:val="000000"/>
          <w:sz w:val="28"/>
        </w:rPr>
        <w:t>
      бюджеттік кредиттер – 223 366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 68 591 мың теңге;</w:t>
      </w:r>
    </w:p>
    <w:bookmarkEnd w:id="11"/>
    <w:bookmarkStart w:name="z20" w:id="1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2"/>
    <w:bookmarkStart w:name="z21"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3" w:id="15"/>
    <w:p>
      <w:pPr>
        <w:spacing w:after="0"/>
        <w:ind w:left="0"/>
        <w:jc w:val="both"/>
      </w:pPr>
      <w:r>
        <w:rPr>
          <w:rFonts w:ascii="Times New Roman"/>
          <w:b w:val="false"/>
          <w:i w:val="false"/>
          <w:color w:val="000000"/>
          <w:sz w:val="28"/>
        </w:rPr>
        <w:t>
      5) бюджет тапшылығы (профициті) – -154 775 мың теңге;</w:t>
      </w:r>
    </w:p>
    <w:bookmarkEnd w:id="15"/>
    <w:bookmarkStart w:name="z24" w:id="16"/>
    <w:p>
      <w:pPr>
        <w:spacing w:after="0"/>
        <w:ind w:left="0"/>
        <w:jc w:val="both"/>
      </w:pPr>
      <w:r>
        <w:rPr>
          <w:rFonts w:ascii="Times New Roman"/>
          <w:b w:val="false"/>
          <w:i w:val="false"/>
          <w:color w:val="000000"/>
          <w:sz w:val="28"/>
        </w:rPr>
        <w:t>
      6) бюджет тапшылығын қаржыландыру (профицитін пайдалану) – 154 775 мың теңге:</w:t>
      </w:r>
    </w:p>
    <w:bookmarkEnd w:id="16"/>
    <w:bookmarkStart w:name="z25" w:id="17"/>
    <w:p>
      <w:pPr>
        <w:spacing w:after="0"/>
        <w:ind w:left="0"/>
        <w:jc w:val="both"/>
      </w:pPr>
      <w:r>
        <w:rPr>
          <w:rFonts w:ascii="Times New Roman"/>
          <w:b w:val="false"/>
          <w:i w:val="false"/>
          <w:color w:val="000000"/>
          <w:sz w:val="28"/>
        </w:rPr>
        <w:t>
      қарыздар түсімі – 223 366 мың теңге;</w:t>
      </w:r>
    </w:p>
    <w:bookmarkEnd w:id="17"/>
    <w:bookmarkStart w:name="z26" w:id="18"/>
    <w:p>
      <w:pPr>
        <w:spacing w:after="0"/>
        <w:ind w:left="0"/>
        <w:jc w:val="both"/>
      </w:pPr>
      <w:r>
        <w:rPr>
          <w:rFonts w:ascii="Times New Roman"/>
          <w:b w:val="false"/>
          <w:i w:val="false"/>
          <w:color w:val="000000"/>
          <w:sz w:val="28"/>
        </w:rPr>
        <w:t>
      қарыздарды өтеу – 68 591мың теңге;</w:t>
      </w:r>
    </w:p>
    <w:bookmarkEnd w:id="18"/>
    <w:bookmarkStart w:name="z27" w:id="19"/>
    <w:p>
      <w:pPr>
        <w:spacing w:after="0"/>
        <w:ind w:left="0"/>
        <w:jc w:val="both"/>
      </w:pPr>
      <w:r>
        <w:rPr>
          <w:rFonts w:ascii="Times New Roman"/>
          <w:b w:val="false"/>
          <w:i w:val="false"/>
          <w:color w:val="000000"/>
          <w:sz w:val="28"/>
        </w:rPr>
        <w:t>
      бюджет қаражаттары қалдықтарының қозғалысы – 234 030 мың теңге.".</w:t>
      </w:r>
    </w:p>
    <w:bookmarkEnd w:id="19"/>
    <w:bookmarkStart w:name="z28"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9" w:id="21"/>
    <w:p>
      <w:pPr>
        <w:spacing w:after="0"/>
        <w:ind w:left="0"/>
        <w:jc w:val="both"/>
      </w:pPr>
      <w:r>
        <w:rPr>
          <w:rFonts w:ascii="Times New Roman"/>
          <w:b w:val="false"/>
          <w:i w:val="false"/>
          <w:color w:val="000000"/>
          <w:sz w:val="28"/>
        </w:rPr>
        <w:t>
      2. Осы шешім 2024 жылдың 1 қаңтарынан бастап қолданысқа енгізіледі.</w:t>
      </w:r>
    </w:p>
    <w:bookmarkEnd w:id="2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Жуалы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Бурлибаев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rPr>
                <w:rFonts w:ascii="Times New Roman"/>
                <w:b w:val="false"/>
                <w:i w:val="false"/>
                <w:color w:val="000000"/>
                <w:sz w:val="20"/>
              </w:rPr>
              <w:t xml:space="preserve"> 2024 жылғы 18 наурыздағы</w:t>
            </w:r>
            <w:r>
              <w:rPr>
                <w:rFonts w:ascii="Times New Roman"/>
                <w:b w:val="false"/>
                <w:i w:val="false"/>
                <w:color w:val="000000"/>
                <w:sz w:val="20"/>
              </w:rPr>
              <w:t xml:space="preserve"> №18-2 шешіміне 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rPr>
                <w:rFonts w:ascii="Times New Roman"/>
                <w:b w:val="false"/>
                <w:i w:val="false"/>
                <w:color w:val="000000"/>
                <w:sz w:val="20"/>
              </w:rPr>
              <w:t xml:space="preserve"> 2023 жылғы 25 желтоқсандағы</w:t>
            </w:r>
            <w:r>
              <w:rPr>
                <w:rFonts w:ascii="Times New Roman"/>
                <w:b w:val="false"/>
                <w:i w:val="false"/>
                <w:color w:val="000000"/>
                <w:sz w:val="20"/>
              </w:rPr>
              <w:t xml:space="preserve"> №14-3 шешіміне 1-қосымша</w:t>
            </w:r>
          </w:p>
        </w:tc>
      </w:tr>
    </w:tbl>
    <w:bookmarkStart w:name="z37" w:id="22"/>
    <w:p>
      <w:pPr>
        <w:spacing w:after="0"/>
        <w:ind w:left="0"/>
        <w:jc w:val="left"/>
      </w:pPr>
      <w:r>
        <w:rPr>
          <w:rFonts w:ascii="Times New Roman"/>
          <w:b/>
          <w:i w:val="false"/>
          <w:color w:val="000000"/>
        </w:rPr>
        <w:t xml:space="preserve"> Жуалы ауданының 2024 жылға арналған аудандық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3"/>
          <w:p>
            <w:pPr>
              <w:spacing w:after="20"/>
              <w:ind w:left="20"/>
              <w:jc w:val="both"/>
            </w:pPr>
            <w:r>
              <w:rPr>
                <w:rFonts w:ascii="Times New Roman"/>
                <w:b w:val="false"/>
                <w:i w:val="false"/>
                <w:color w:val="000000"/>
                <w:sz w:val="20"/>
              </w:rPr>
              <w:t>
Сомасы,</w:t>
            </w:r>
          </w:p>
          <w:bookmarkEnd w:id="23"/>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8 590 904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6 122 254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6 121 245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6 121 245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4"/>
          <w:p>
            <w:pPr>
              <w:spacing w:after="20"/>
              <w:ind w:left="20"/>
              <w:jc w:val="both"/>
            </w:pPr>
            <w:r>
              <w:rPr>
                <w:rFonts w:ascii="Times New Roman"/>
                <w:b w:val="false"/>
                <w:i w:val="false"/>
                <w:color w:val="000000"/>
                <w:sz w:val="20"/>
              </w:rPr>
              <w:t xml:space="preserve">
Сомасы, </w:t>
            </w:r>
          </w:p>
          <w:bookmarkEnd w:id="24"/>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8 824 934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2 545 927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258 713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640 461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595 262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1 594 564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1 569 745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1 530 307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қажеттіліктер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381 128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381 128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сақтау,білім беру,әлеуметтік қамтамасыз ету,мәдениет,спорт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192 281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1 810 262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1 810 262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1 810 262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1 452 482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1 624 436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606 019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606 019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548 606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443 367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322 522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322 522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269 402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269 402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268 402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305 648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инфрақұрылымның басым жобаларын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545 702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545 702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индустриялық инфрақұрылымды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қарыздары бойынша өзгеде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1 078 932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1 078 932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1 078 932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1 045 995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5"/>
          <w:p>
            <w:pPr>
              <w:spacing w:after="20"/>
              <w:ind w:left="20"/>
              <w:jc w:val="both"/>
            </w:pPr>
            <w:r>
              <w:rPr>
                <w:rFonts w:ascii="Times New Roman"/>
                <w:b w:val="false"/>
                <w:i w:val="false"/>
                <w:color w:val="000000"/>
                <w:sz w:val="20"/>
              </w:rPr>
              <w:t>
Сомасы,</w:t>
            </w:r>
          </w:p>
          <w:bookmarkEnd w:id="25"/>
          <w:p>
            <w:pPr>
              <w:spacing w:after="20"/>
              <w:ind w:left="20"/>
              <w:jc w:val="both"/>
            </w:pPr>
            <w:r>
              <w:rPr>
                <w:rFonts w:ascii="Times New Roman"/>
                <w:b w:val="false"/>
                <w:i w:val="false"/>
                <w:color w:val="000000"/>
                <w:sz w:val="20"/>
              </w:rPr>
              <w:t>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6"/>
          <w:p>
            <w:pPr>
              <w:spacing w:after="20"/>
              <w:ind w:left="20"/>
              <w:jc w:val="both"/>
            </w:pPr>
            <w:r>
              <w:rPr>
                <w:rFonts w:ascii="Times New Roman"/>
                <w:b w:val="false"/>
                <w:i w:val="false"/>
                <w:color w:val="000000"/>
                <w:sz w:val="20"/>
              </w:rPr>
              <w:t xml:space="preserve">
Сомасы, </w:t>
            </w:r>
          </w:p>
          <w:bookmarkEnd w:id="26"/>
          <w:p>
            <w:pPr>
              <w:spacing w:after="20"/>
              <w:ind w:left="20"/>
              <w:jc w:val="both"/>
            </w:pPr>
            <w:r>
              <w:rPr>
                <w:rFonts w:ascii="Times New Roman"/>
                <w:b w:val="false"/>
                <w:i w:val="false"/>
                <w:color w:val="000000"/>
                <w:sz w:val="20"/>
              </w:rPr>
              <w:t>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7"/>
          <w:p>
            <w:pPr>
              <w:spacing w:after="20"/>
              <w:ind w:left="20"/>
              <w:jc w:val="both"/>
            </w:pPr>
            <w:r>
              <w:rPr>
                <w:rFonts w:ascii="Times New Roman"/>
                <w:b w:val="false"/>
                <w:i w:val="false"/>
                <w:color w:val="000000"/>
                <w:sz w:val="20"/>
              </w:rPr>
              <w:t>
Сомасы,</w:t>
            </w:r>
          </w:p>
          <w:bookmarkEnd w:id="27"/>
          <w:p>
            <w:pPr>
              <w:spacing w:after="20"/>
              <w:ind w:left="20"/>
              <w:jc w:val="both"/>
            </w:pPr>
            <w:r>
              <w:rPr>
                <w:rFonts w:ascii="Times New Roman"/>
                <w:b w:val="false"/>
                <w:i w:val="false"/>
                <w:color w:val="000000"/>
                <w:sz w:val="20"/>
              </w:rPr>
              <w:t>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8"/>
          <w:p>
            <w:pPr>
              <w:spacing w:after="20"/>
              <w:ind w:left="20"/>
              <w:jc w:val="both"/>
            </w:pPr>
            <w:r>
              <w:rPr>
                <w:rFonts w:ascii="Times New Roman"/>
                <w:b w:val="false"/>
                <w:i w:val="false"/>
                <w:color w:val="000000"/>
                <w:sz w:val="20"/>
              </w:rPr>
              <w:t xml:space="preserve">
Сомасы, </w:t>
            </w:r>
          </w:p>
          <w:bookmarkEnd w:id="28"/>
          <w:p>
            <w:pPr>
              <w:spacing w:after="20"/>
              <w:ind w:left="20"/>
              <w:jc w:val="both"/>
            </w:pPr>
            <w:r>
              <w:rPr>
                <w:rFonts w:ascii="Times New Roman"/>
                <w:b w:val="false"/>
                <w:i w:val="false"/>
                <w:color w:val="000000"/>
                <w:sz w:val="20"/>
              </w:rPr>
              <w:t>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