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cd04" w14:textId="15ec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2024 жылы әлеуметтік қолдау шараларын ұсыну туралы</w:t>
      </w:r>
    </w:p>
    <w:p>
      <w:pPr>
        <w:spacing w:after="0"/>
        <w:ind w:left="0"/>
        <w:jc w:val="both"/>
      </w:pPr>
      <w:r>
        <w:rPr>
          <w:rFonts w:ascii="Times New Roman"/>
          <w:b w:val="false"/>
          <w:i w:val="false"/>
          <w:color w:val="000000"/>
          <w:sz w:val="28"/>
        </w:rPr>
        <w:t>Жамбыл облысы Жуалы аудандық мәслихатының 2024 жылғы 18 наурыздағы № 18-3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Республикасының мемлекеттік қызметі туралы" Заңының </w:t>
      </w:r>
      <w:r>
        <w:rPr>
          <w:rFonts w:ascii="Times New Roman"/>
          <w:b w:val="false"/>
          <w:i w:val="false"/>
          <w:color w:val="000000"/>
          <w:sz w:val="28"/>
        </w:rPr>
        <w:t>56-бабы</w:t>
      </w:r>
      <w:r>
        <w:rPr>
          <w:rFonts w:ascii="Times New Roman"/>
          <w:b w:val="false"/>
          <w:i w:val="false"/>
          <w:color w:val="000000"/>
          <w:sz w:val="28"/>
        </w:rPr>
        <w:t xml:space="preserve"> 12-тармағына,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 126 бұйрығына</w:t>
      </w:r>
      <w:r>
        <w:rPr>
          <w:rFonts w:ascii="Times New Roman"/>
          <w:b w:val="false"/>
          <w:i w:val="false"/>
          <w:color w:val="000000"/>
          <w:sz w:val="28"/>
        </w:rPr>
        <w:t xml:space="preserve">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№72 бұйрығына сәйкес, Жуалы аудандық мәслихаты ШЕШІМ ҚАБЫЛДАДЫ:</w:t>
      </w:r>
    </w:p>
    <w:bookmarkStart w:name="z8" w:id="0"/>
    <w:p>
      <w:pPr>
        <w:spacing w:after="0"/>
        <w:ind w:left="0"/>
        <w:jc w:val="both"/>
      </w:pPr>
      <w:r>
        <w:rPr>
          <w:rFonts w:ascii="Times New Roman"/>
          <w:b w:val="false"/>
          <w:i w:val="false"/>
          <w:color w:val="000000"/>
          <w:sz w:val="28"/>
        </w:rPr>
        <w:t xml:space="preserve">
      1. Жуалы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 ауылдық округтер әкімдері аппараттарының мемлекеттік қызметшілеріне 2024 жылы әлеуметтік қолдау шаралары ұсынылсын: </w:t>
      </w:r>
    </w:p>
    <w:bookmarkEnd w:id="0"/>
    <w:bookmarkStart w:name="z9"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1"/>
    <w:bookmarkStart w:name="z10" w:id="2"/>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2"/>
    <w:bookmarkStart w:name="z11" w:id="3"/>
    <w:p>
      <w:pPr>
        <w:spacing w:after="0"/>
        <w:ind w:left="0"/>
        <w:jc w:val="both"/>
      </w:pPr>
      <w:r>
        <w:rPr>
          <w:rFonts w:ascii="Times New Roman"/>
          <w:b w:val="false"/>
          <w:i w:val="false"/>
          <w:color w:val="000000"/>
          <w:sz w:val="28"/>
        </w:rPr>
        <w:t>
      ауданның әкімшілік орталығы болып табылатын ауылдық елді мекенге келген мамандар үшін айлық есептік көрсеткіштің екі мың бес жүз еселенген мөлшерінен аспайтын сомада;</w:t>
      </w:r>
    </w:p>
    <w:bookmarkEnd w:id="3"/>
    <w:bookmarkStart w:name="z12" w:id="4"/>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End w:id="4"/>
    <w:bookmarkStart w:name="z13" w:id="5"/>
    <w:p>
      <w:pPr>
        <w:spacing w:after="0"/>
        <w:ind w:left="0"/>
        <w:jc w:val="both"/>
      </w:pPr>
      <w:r>
        <w:rPr>
          <w:rFonts w:ascii="Times New Roman"/>
          <w:b w:val="false"/>
          <w:i w:val="false"/>
          <w:color w:val="000000"/>
          <w:sz w:val="28"/>
        </w:rPr>
        <w:t>
      2. Осы шешім алғаш ресми жарияланған күнінен бастап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