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332b" w14:textId="14f3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Меркі ауданы ауылдық округтерінің бюджеттері туралы" Меркі аудандық мәслихатының 2023 жылғы 25 желтоқсандағы №17-4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2024 жылғы 18 наурыздағы № 21-2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"2024-2026 жылдарға арналған аудандық бюджет туралы" аудан мәслихатының 2023 жылғы 25 желтоқсандағы №17-4 шешіміне өзгерістер енгізу туралы" аудан мәслихатының 2024 жылдың 11 наурыздағы №20-2 шешіміне сәйкес Меркі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Меркі ауданы ауылдық округтерінің бюджеттері туралы" аудандық мәслихат 2023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№17-4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Ақтоған ауылдық округінің 2024-2026 жылдарға бюджеті тиісінше осы шешімнің 1-қосымшаға сәйкес, оның ішінде 2024 жылға келесіндей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663515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11860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651455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700345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-36830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36830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36830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Жамбыл ауылдық округінің 2024-2026 жылдарға бюджеті тиісінше осы шешімнің 2-қосымшаға сәйкес, оның ішінде 2024 жылға келесіндей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565911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58600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506911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571539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-5628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5628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5628 мың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Меркі ауылдық округінің 2024-2026 жылдарға бюджеті тиісінше осы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3-қосымшаға сәйкес, оның ішінде 2024 жылға келесіндей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270117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143572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276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125969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315120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-45003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45003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45003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Сарымолдаев ауылдық округінің 2024-2026 жылдарға бюджеті тиісінше осы шешімнің 4-қосымшаға сәйкес, оның ішінде 2024 жылға келесіндей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311810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65020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246290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365810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- 54000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54000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54000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Ойтал ауылдық ауылдық округінің 2024-2026 жылдарға бюджеті тиісінше осы шешімнің 5-қосымшаға сәйкес, оның ішінде 2024 жылға келесіндей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315175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36750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278125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324713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-9538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9538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9538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Т.Рысқұлов ауылдық округінің 2024-2026 жылдарға бюджеті тиісінше осы шешімнің 6-қосымшаға сәйкес, оның ішінде 2024 жылға келесіндей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107824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12250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95374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144916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-37092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37092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37092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Тәтті ауылдық округінің 2024-2026 жылдарға бюджеті тиісінше осы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7-қосымшаға сәйкес, оның ішінде 2024 жылға келесіндей көлемдерде бекітілсін: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302888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6110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296528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304889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бюджеттің тапшылығы (профициті) – - 2001 мың теңге;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2001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2001 мың теңге.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Ақарал ауылдық округінің 2024-2026 жылдарға бюджеті тиісінше осы шешімнің 8-қосымшаға сәйкес, оның ішінде 2024 жылға келесіндей көлемдерде бекітілсін: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102304 мың теңге, оның ішінде: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9985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91919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106462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-4158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4158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4158 мың теңге.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Сұрат ауылдық округінің 2024-2026 жылдарға бюджеті тиісінше осы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9-қосымшаға сәйкес, оның ішінде 2024 жылға келесіндей көлемдерде бекітілсін: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77377 мың теңге, оның ішінде: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7700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69277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77466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-89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89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 мың теңге.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Жанатоған ауылдық округінің 2024-2026 жылдарға бюджеті тиісінше осы шешімнің 10-қосымшаға сәйкес, оның ішінде 2024 жылға келесіндей көлемдерде бекітілсін: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76876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12500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64276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78984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-2108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2108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2108 мың теңге.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Андас батыр ауылдық округінің 2024-2026 жылдарға бюджеті тиісінше осы шешімнің 11-қосымшаға сәйкес, оның ішінде 2024 жылға келесіндей көлемдерде бекітілсін: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65688 мың теңге, оның ішінде: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27900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37288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83361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-17673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17673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17673 мың теңге.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Кеңес ауылдық округінің 2024-2026 жылдарға бюджеті тиісінше осы шешімнің 12-қосымшаға сәйкес, оның ішінде 2024 жылға келесіндей көлемдерде бекітілсін: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318478 мың теңге, оның ішінде: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5770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312508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319394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-916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916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916 мың теңге.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Ақермен ауылдық округінің 2024-2026 жылдарға бюджеті тиісінше осы шешімнің 13-қосымшаға сәйкес, оның ішінде 2024 жылға келесіндей көлемдерде бекітілсін: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42723 мың теңге, оның ішінде: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5956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36667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 52005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-109282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109282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109282 мың теңге.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Аспара ауылдық округінің 2024-2026 жылдарға бюджеті тиісінше осы шешімнің 14-қосымшаға сәйкес, оның ішінде 2024 жылға келесіндей көлемдерде бекітілсін: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53906 мың теңге, оның ішінде: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4320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49486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55080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-1174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1174 мың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1174 мың теңге";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12, 13, 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9,10, 11, 12, 13, 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қантардан бастап қолданысқа енгізіледі.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18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№21-2 шешіміне 1 қосымша</w:t>
            </w:r>
          </w:p>
        </w:tc>
      </w:tr>
    </w:tbl>
    <w:bookmarkStart w:name="z27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Ақтоған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18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№21-2 шешіміне 2 қосымша</w:t>
            </w:r>
          </w:p>
        </w:tc>
      </w:tr>
    </w:tbl>
    <w:bookmarkStart w:name="z27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18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№21-2 шешіміне 3 қосымша</w:t>
            </w:r>
          </w:p>
        </w:tc>
      </w:tr>
    </w:tbl>
    <w:bookmarkStart w:name="z27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Меркі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18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№21-2 шешіміне 4 қосымша</w:t>
            </w:r>
          </w:p>
        </w:tc>
      </w:tr>
    </w:tbl>
    <w:bookmarkStart w:name="z28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Сарымолдаев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18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№21-2 шешіміне 5 қосымша</w:t>
            </w:r>
          </w:p>
        </w:tc>
      </w:tr>
    </w:tbl>
    <w:bookmarkStart w:name="z286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Ойтал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18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№21-2 шешіміне 6 қосымша</w:t>
            </w:r>
          </w:p>
        </w:tc>
      </w:tr>
    </w:tbl>
    <w:bookmarkStart w:name="z29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Рыскулов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18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№21-2 шешіміне 7 қосымша</w:t>
            </w:r>
          </w:p>
        </w:tc>
      </w:tr>
    </w:tbl>
    <w:bookmarkStart w:name="z29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Тәтті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желтоқсанындағы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№21-2 шешіміне 8 қосымша</w:t>
            </w:r>
          </w:p>
        </w:tc>
      </w:tr>
    </w:tbl>
    <w:bookmarkStart w:name="z298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Ақарал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9 қосымша</w:t>
            </w:r>
          </w:p>
        </w:tc>
      </w:tr>
    </w:tbl>
    <w:bookmarkStart w:name="z302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Сұрат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10 қосымша</w:t>
            </w:r>
          </w:p>
        </w:tc>
      </w:tr>
    </w:tbl>
    <w:bookmarkStart w:name="z30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Жаңатоған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№21-2 шешіміне 11 қосымша </w:t>
            </w:r>
          </w:p>
        </w:tc>
      </w:tr>
    </w:tbl>
    <w:bookmarkStart w:name="z31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Андас-Батыр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12 қосымша</w:t>
            </w:r>
          </w:p>
        </w:tc>
      </w:tr>
    </w:tbl>
    <w:bookmarkStart w:name="z31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Кеңес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13 қосымша</w:t>
            </w:r>
          </w:p>
        </w:tc>
      </w:tr>
    </w:tbl>
    <w:bookmarkStart w:name="z31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Ақермен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№21-2 шешіміне 14 қосымша </w:t>
            </w:r>
          </w:p>
        </w:tc>
      </w:tr>
    </w:tbl>
    <w:bookmarkStart w:name="z322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Аспара ауылдық округінің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