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a7b6" w14:textId="a6aa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облысында жерлеудің және зираттарды күтіп-ұстау ісін ұйымдастырудың қағидаларын бекіту туралы</w:t>
      </w:r>
    </w:p>
    <w:p>
      <w:pPr>
        <w:spacing w:after="0"/>
        <w:ind w:left="0"/>
        <w:jc w:val="both"/>
      </w:pPr>
      <w:r>
        <w:rPr>
          <w:rFonts w:ascii="Times New Roman"/>
          <w:b w:val="false"/>
          <w:i w:val="false"/>
          <w:color w:val="000000"/>
          <w:sz w:val="28"/>
        </w:rPr>
        <w:t>Ұлытау облыстық мәслихатының 2024 жылғы 10 мамырдағы № 127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2-8 тармағына</w:t>
      </w:r>
      <w:r>
        <w:rPr>
          <w:rFonts w:ascii="Times New Roman"/>
          <w:b w:val="false"/>
          <w:i w:val="false"/>
          <w:color w:val="000000"/>
          <w:sz w:val="28"/>
        </w:rPr>
        <w:t xml:space="preserve">,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сәйкес, Ұлытау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Ұлытау облысында жерлеудің және зираттарды күтіп-ұстау ісін ұйымдастырудың қағидалары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 мәслихатының</w:t>
            </w:r>
            <w:r>
              <w:br/>
            </w:r>
            <w:r>
              <w:rPr>
                <w:rFonts w:ascii="Times New Roman"/>
                <w:b w:val="false"/>
                <w:i w:val="false"/>
                <w:color w:val="000000"/>
                <w:sz w:val="20"/>
              </w:rPr>
              <w:t>XIV сессиясының</w:t>
            </w:r>
            <w:r>
              <w:br/>
            </w:r>
            <w:r>
              <w:rPr>
                <w:rFonts w:ascii="Times New Roman"/>
                <w:b w:val="false"/>
                <w:i w:val="false"/>
                <w:color w:val="000000"/>
                <w:sz w:val="20"/>
              </w:rPr>
              <w:t>2024 жылғы 10 мамырдағы</w:t>
            </w:r>
            <w:r>
              <w:br/>
            </w:r>
            <w:r>
              <w:rPr>
                <w:rFonts w:ascii="Times New Roman"/>
                <w:b w:val="false"/>
                <w:i w:val="false"/>
                <w:color w:val="000000"/>
                <w:sz w:val="20"/>
              </w:rPr>
              <w:t>№127 шешіміне қосымша</w:t>
            </w:r>
          </w:p>
        </w:tc>
      </w:tr>
    </w:tbl>
    <w:bookmarkStart w:name="z9" w:id="3"/>
    <w:p>
      <w:pPr>
        <w:spacing w:after="0"/>
        <w:ind w:left="0"/>
        <w:jc w:val="left"/>
      </w:pPr>
      <w:r>
        <w:rPr>
          <w:rFonts w:ascii="Times New Roman"/>
          <w:b/>
          <w:i w:val="false"/>
          <w:color w:val="000000"/>
        </w:rPr>
        <w:t xml:space="preserve"> Ұлытау облысында жерлеудің және зираттарды күтіп-ұстау ісін ұйымдастырудың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Ұлытау облысында жерлеу және зираттарды күтіп ұстау ісін ұйымдастыру қағидалары (бұдан әрі – Қағида)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2-8-тармағына</w:t>
      </w:r>
      <w:r>
        <w:rPr>
          <w:rFonts w:ascii="Times New Roman"/>
          <w:b w:val="false"/>
          <w:i w:val="false"/>
          <w:color w:val="000000"/>
          <w:sz w:val="28"/>
        </w:rPr>
        <w:t xml:space="preserve">, Қазақстан Республикасы Ұлттық экономика министрінің 2019 жылғы 31 мамырдағы № 48 бұйрығымен бекітілген Жерлеудің және зираттарды күтіп ұстау ісін ұйымдастырудың үлгілік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тізбесінде № 18771 болып тіркелген) сәйкес әзірленді және жерлеу мен зираттарды күтіп ұстау ісін ұйымдастыру тәртібін айқындайды.</w:t>
      </w:r>
    </w:p>
    <w:bookmarkEnd w:id="5"/>
    <w:bookmarkStart w:name="z12" w:id="6"/>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w:t>
      </w:r>
      <w:r>
        <w:rPr>
          <w:rFonts w:ascii="Times New Roman"/>
          <w:b w:val="false"/>
          <w:i w:val="false"/>
          <w:color w:val="000000"/>
          <w:sz w:val="28"/>
        </w:rPr>
        <w:t>қағидаларын</w:t>
      </w:r>
      <w:r>
        <w:rPr>
          <w:rFonts w:ascii="Times New Roman"/>
          <w:b w:val="false"/>
          <w:i w:val="false"/>
          <w:color w:val="000000"/>
          <w:sz w:val="28"/>
        </w:rPr>
        <w:t xml:space="preserve"> бекіту туралы" Қазақстан Республикасы Денсаулық сақтау министрінің 2021 жылғы 19 тамыздағы № ҚР ДСМ-81 бұйрығымен (Нормативтік құқықтық актілерді мемлекеттік тіркеу тізілімінде № 24066 болып тіркелген) бекітілген.</w:t>
      </w:r>
    </w:p>
    <w:bookmarkEnd w:id="6"/>
    <w:bookmarkStart w:name="z13" w:id="7"/>
    <w:p>
      <w:pPr>
        <w:spacing w:after="0"/>
        <w:ind w:left="0"/>
        <w:jc w:val="both"/>
      </w:pPr>
      <w:r>
        <w:rPr>
          <w:rFonts w:ascii="Times New Roman"/>
          <w:b w:val="false"/>
          <w:i w:val="false"/>
          <w:color w:val="000000"/>
          <w:sz w:val="28"/>
        </w:rPr>
        <w:t>
      2. Қағидада пайдаланатын негізгі ұғымдар:</w:t>
      </w:r>
    </w:p>
    <w:bookmarkEnd w:id="7"/>
    <w:bookmarkStart w:name="z14" w:id="8"/>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w:t>
      </w:r>
    </w:p>
    <w:bookmarkEnd w:id="8"/>
    <w:bookmarkStart w:name="z15" w:id="9"/>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9"/>
    <w:bookmarkStart w:name="z16" w:id="10"/>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0"/>
    <w:bookmarkStart w:name="z17" w:id="11"/>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1"/>
    <w:bookmarkStart w:name="z18" w:id="12"/>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2"/>
    <w:bookmarkStart w:name="z19" w:id="13"/>
    <w:p>
      <w:pPr>
        <w:spacing w:after="0"/>
        <w:ind w:left="0"/>
        <w:jc w:val="left"/>
      </w:pPr>
      <w:r>
        <w:rPr>
          <w:rFonts w:ascii="Times New Roman"/>
          <w:b/>
          <w:i w:val="false"/>
          <w:color w:val="000000"/>
        </w:rPr>
        <w:t xml:space="preserve"> 2-тарау. Жерлеу үшін орын бөлу тәртібі</w:t>
      </w:r>
    </w:p>
    <w:bookmarkEnd w:id="13"/>
    <w:bookmarkStart w:name="z20" w:id="14"/>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4"/>
    <w:bookmarkStart w:name="z21" w:id="15"/>
    <w:p>
      <w:pPr>
        <w:spacing w:after="0"/>
        <w:ind w:left="0"/>
        <w:jc w:val="both"/>
      </w:pPr>
      <w:r>
        <w:rPr>
          <w:rFonts w:ascii="Times New Roman"/>
          <w:b w:val="false"/>
          <w:i w:val="false"/>
          <w:color w:val="000000"/>
          <w:sz w:val="28"/>
        </w:rPr>
        <w:t>
      4.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5"/>
    <w:bookmarkStart w:name="z22" w:id="16"/>
    <w:p>
      <w:pPr>
        <w:spacing w:after="0"/>
        <w:ind w:left="0"/>
        <w:jc w:val="both"/>
      </w:pPr>
      <w:r>
        <w:rPr>
          <w:rFonts w:ascii="Times New Roman"/>
          <w:b w:val="false"/>
          <w:i w:val="false"/>
          <w:color w:val="000000"/>
          <w:sz w:val="28"/>
        </w:rPr>
        <w:t xml:space="preserve">
      5. Ауданның (облыстық маңызы бар қаланың) әкімдігі жергілікті атқарушы органның ресми интернет-ресурсында және Қазақстан Республикасы Цифрлық даму, инновациялар және аэроғарыш өнеркәсібі министрінің міндетін атқарушының 2023 жылғы 12 шілдедегі № 252/НҚ бұйрығымен бекітілген (Нормативтік құқықтық актілерді мемлекеттік тіркеу тізілімінде № 33106 болып тіркелген) жария кадастрлық </w:t>
      </w:r>
      <w:r>
        <w:rPr>
          <w:rFonts w:ascii="Times New Roman"/>
          <w:b w:val="false"/>
          <w:i w:val="false"/>
          <w:color w:val="000000"/>
          <w:sz w:val="28"/>
        </w:rPr>
        <w:t>картада</w:t>
      </w:r>
      <w:r>
        <w:rPr>
          <w:rFonts w:ascii="Times New Roman"/>
          <w:b w:val="false"/>
          <w:i w:val="false"/>
          <w:color w:val="000000"/>
          <w:sz w:val="28"/>
        </w:rPr>
        <w:t xml:space="preserve"> зират қорымының бос емес және бос учаскелері бойынша өзекті ақпаратты орналастырады.</w:t>
      </w:r>
    </w:p>
    <w:bookmarkEnd w:id="16"/>
    <w:bookmarkStart w:name="z23" w:id="17"/>
    <w:p>
      <w:pPr>
        <w:spacing w:after="0"/>
        <w:ind w:left="0"/>
        <w:jc w:val="left"/>
      </w:pPr>
      <w:r>
        <w:rPr>
          <w:rFonts w:ascii="Times New Roman"/>
          <w:b/>
          <w:i w:val="false"/>
          <w:color w:val="000000"/>
        </w:rPr>
        <w:t xml:space="preserve"> 3-тарау. Қайтыс болған адамдарды немесе олардың сүйектерін жерлеу тәртібі</w:t>
      </w:r>
    </w:p>
    <w:bookmarkEnd w:id="17"/>
    <w:bookmarkStart w:name="z24" w:id="18"/>
    <w:p>
      <w:pPr>
        <w:spacing w:after="0"/>
        <w:ind w:left="0"/>
        <w:jc w:val="both"/>
      </w:pPr>
      <w:r>
        <w:rPr>
          <w:rFonts w:ascii="Times New Roman"/>
          <w:b w:val="false"/>
          <w:i w:val="false"/>
          <w:color w:val="000000"/>
          <w:sz w:val="28"/>
        </w:rPr>
        <w:t xml:space="preserve">
      6.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18"/>
    <w:bookmarkStart w:name="z25" w:id="19"/>
    <w:p>
      <w:pPr>
        <w:spacing w:after="0"/>
        <w:ind w:left="0"/>
        <w:jc w:val="both"/>
      </w:pPr>
      <w:r>
        <w:rPr>
          <w:rFonts w:ascii="Times New Roman"/>
          <w:b w:val="false"/>
          <w:i w:val="false"/>
          <w:color w:val="000000"/>
          <w:sz w:val="28"/>
        </w:rPr>
        <w:t>
      7. Жерлеу зират қорымы әкімшілігі жүргізетін есепке алу журналында тіркеледі.</w:t>
      </w:r>
    </w:p>
    <w:bookmarkEnd w:id="19"/>
    <w:bookmarkStart w:name="z26" w:id="20"/>
    <w:p>
      <w:pPr>
        <w:spacing w:after="0"/>
        <w:ind w:left="0"/>
        <w:jc w:val="both"/>
      </w:pPr>
      <w:r>
        <w:rPr>
          <w:rFonts w:ascii="Times New Roman"/>
          <w:b w:val="false"/>
          <w:i w:val="false"/>
          <w:color w:val="000000"/>
          <w:sz w:val="28"/>
        </w:rPr>
        <w:t>
      8. Есепке алу журналында мынадай мәліметтер қамтылады:</w:t>
      </w:r>
    </w:p>
    <w:bookmarkEnd w:id="20"/>
    <w:bookmarkStart w:name="z27" w:id="21"/>
    <w:p>
      <w:pPr>
        <w:spacing w:after="0"/>
        <w:ind w:left="0"/>
        <w:jc w:val="both"/>
      </w:pPr>
      <w:r>
        <w:rPr>
          <w:rFonts w:ascii="Times New Roman"/>
          <w:b w:val="false"/>
          <w:i w:val="false"/>
          <w:color w:val="000000"/>
          <w:sz w:val="28"/>
        </w:rPr>
        <w:t>
      жерлеу жылы, айы, күні;</w:t>
      </w:r>
    </w:p>
    <w:bookmarkEnd w:id="21"/>
    <w:bookmarkStart w:name="z28" w:id="22"/>
    <w:p>
      <w:pPr>
        <w:spacing w:after="0"/>
        <w:ind w:left="0"/>
        <w:jc w:val="both"/>
      </w:pPr>
      <w:r>
        <w:rPr>
          <w:rFonts w:ascii="Times New Roman"/>
          <w:b w:val="false"/>
          <w:i w:val="false"/>
          <w:color w:val="000000"/>
          <w:sz w:val="28"/>
        </w:rPr>
        <w:t>
      зираттың (қабірдің) нөмірі;</w:t>
      </w:r>
    </w:p>
    <w:bookmarkEnd w:id="22"/>
    <w:bookmarkStart w:name="z29" w:id="23"/>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3"/>
    <w:bookmarkStart w:name="z30" w:id="24"/>
    <w:p>
      <w:pPr>
        <w:spacing w:after="0"/>
        <w:ind w:left="0"/>
        <w:jc w:val="both"/>
      </w:pPr>
      <w:r>
        <w:rPr>
          <w:rFonts w:ascii="Times New Roman"/>
          <w:b w:val="false"/>
          <w:i w:val="false"/>
          <w:color w:val="000000"/>
          <w:sz w:val="28"/>
        </w:rPr>
        <w:t>
      туған және қайтыс болған күні;</w:t>
      </w:r>
    </w:p>
    <w:bookmarkEnd w:id="24"/>
    <w:bookmarkStart w:name="z31" w:id="25"/>
    <w:p>
      <w:pPr>
        <w:spacing w:after="0"/>
        <w:ind w:left="0"/>
        <w:jc w:val="both"/>
      </w:pPr>
      <w:r>
        <w:rPr>
          <w:rFonts w:ascii="Times New Roman"/>
          <w:b w:val="false"/>
          <w:i w:val="false"/>
          <w:color w:val="000000"/>
          <w:sz w:val="28"/>
        </w:rPr>
        <w:t>
      өлімнің себебі;</w:t>
      </w:r>
    </w:p>
    <w:bookmarkEnd w:id="25"/>
    <w:bookmarkStart w:name="z32" w:id="26"/>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6"/>
    <w:bookmarkStart w:name="z33" w:id="27"/>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27"/>
    <w:bookmarkStart w:name="z34" w:id="28"/>
    <w:p>
      <w:pPr>
        <w:spacing w:after="0"/>
        <w:ind w:left="0"/>
        <w:jc w:val="both"/>
      </w:pPr>
      <w:r>
        <w:rPr>
          <w:rFonts w:ascii="Times New Roman"/>
          <w:b w:val="false"/>
          <w:i w:val="false"/>
          <w:color w:val="000000"/>
          <w:sz w:val="28"/>
        </w:rPr>
        <w:t>
      9. Жақын туыстарының, сондай-ақ жұбайының (зайыбының) жазбаша өтініші бойынша ауданның (облыстық маңызы бар қаланың) жергілікті атқарушы органы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28"/>
    <w:bookmarkStart w:name="z35" w:id="29"/>
    <w:p>
      <w:pPr>
        <w:spacing w:after="0"/>
        <w:ind w:left="0"/>
        <w:jc w:val="both"/>
      </w:pPr>
      <w:r>
        <w:rPr>
          <w:rFonts w:ascii="Times New Roman"/>
          <w:b w:val="false"/>
          <w:i w:val="false"/>
          <w:color w:val="000000"/>
          <w:sz w:val="28"/>
        </w:rPr>
        <w:t>
      10.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29"/>
    <w:bookmarkStart w:name="z36" w:id="30"/>
    <w:p>
      <w:pPr>
        <w:spacing w:after="0"/>
        <w:ind w:left="0"/>
        <w:jc w:val="both"/>
      </w:pPr>
      <w:r>
        <w:rPr>
          <w:rFonts w:ascii="Times New Roman"/>
          <w:b w:val="false"/>
          <w:i w:val="false"/>
          <w:color w:val="000000"/>
          <w:sz w:val="28"/>
        </w:rPr>
        <w:t>
      11. Туыссыз адамдарды жерлеу бюджет қаражаты есебінен жүргізіледі.</w:t>
      </w:r>
    </w:p>
    <w:bookmarkEnd w:id="30"/>
    <w:bookmarkStart w:name="z37" w:id="31"/>
    <w:p>
      <w:pPr>
        <w:spacing w:after="0"/>
        <w:ind w:left="0"/>
        <w:jc w:val="both"/>
      </w:pPr>
      <w:r>
        <w:rPr>
          <w:rFonts w:ascii="Times New Roman"/>
          <w:b w:val="false"/>
          <w:i w:val="false"/>
          <w:color w:val="000000"/>
          <w:sz w:val="28"/>
        </w:rPr>
        <w:t>
      12. Мына жағдайлардан басқа жағдайда, жұмыс істеп тұрған және жабық зират қорымдарында сүйектерді қайта жерлеуге жол берілмейді:</w:t>
      </w:r>
    </w:p>
    <w:bookmarkEnd w:id="31"/>
    <w:bookmarkStart w:name="z38" w:id="32"/>
    <w:p>
      <w:pPr>
        <w:spacing w:after="0"/>
        <w:ind w:left="0"/>
        <w:jc w:val="both"/>
      </w:pPr>
      <w:r>
        <w:rPr>
          <w:rFonts w:ascii="Times New Roman"/>
          <w:b w:val="false"/>
          <w:i w:val="false"/>
          <w:color w:val="000000"/>
          <w:sz w:val="28"/>
        </w:rPr>
        <w:t>
      1) зират қорымын немесе оның учаскесін мерзімінен бұрын жою;</w:t>
      </w:r>
    </w:p>
    <w:bookmarkEnd w:id="32"/>
    <w:bookmarkStart w:name="z39" w:id="33"/>
    <w:p>
      <w:pPr>
        <w:spacing w:after="0"/>
        <w:ind w:left="0"/>
        <w:jc w:val="both"/>
      </w:pPr>
      <w:r>
        <w:rPr>
          <w:rFonts w:ascii="Times New Roman"/>
          <w:b w:val="false"/>
          <w:i w:val="false"/>
          <w:color w:val="000000"/>
          <w:sz w:val="28"/>
        </w:rPr>
        <w:t>
      2) сүйектерді Қазақстан Республикасының басқа жерлеріне немесе одан тыс жерлерге қайта жерлеу үшін жекелеген зираттардан тасымалдау жағдайларын қоспағанда, жұмыс істеп тұрған және жабық зират қорымдарында сүйектерді қайта жерлеуге рұқсат етілмейді.</w:t>
      </w:r>
    </w:p>
    <w:bookmarkEnd w:id="33"/>
    <w:bookmarkStart w:name="z40" w:id="34"/>
    <w:p>
      <w:pPr>
        <w:spacing w:after="0"/>
        <w:ind w:left="0"/>
        <w:jc w:val="both"/>
      </w:pPr>
      <w:r>
        <w:rPr>
          <w:rFonts w:ascii="Times New Roman"/>
          <w:b w:val="false"/>
          <w:i w:val="false"/>
          <w:color w:val="000000"/>
          <w:sz w:val="28"/>
        </w:rPr>
        <w:t>
      Қайтыс болған адамдарда аса қауіпті инфекциялық ауру (күйдіргі, конго-қырым геморрагиялық қызбасы) болмаған жағдайда жерленген сәтінен бастап алғашқы екі апта ішінде кейіннен үш жылдан ерте емес, құмдауыт жерлерде бір жылдан ерте емес халықтың санитариялық-эпидемиологиялық саламаттылығы саласындағы мемлекеттік органның келісімі бойынша сүйектерді қайта жерлеуге жол беріледі.</w:t>
      </w:r>
    </w:p>
    <w:bookmarkEnd w:id="34"/>
    <w:bookmarkStart w:name="z41" w:id="35"/>
    <w:p>
      <w:pPr>
        <w:spacing w:after="0"/>
        <w:ind w:left="0"/>
        <w:jc w:val="left"/>
      </w:pPr>
      <w:r>
        <w:rPr>
          <w:rFonts w:ascii="Times New Roman"/>
          <w:b/>
          <w:i w:val="false"/>
          <w:color w:val="000000"/>
        </w:rPr>
        <w:t xml:space="preserve"> 4-тарау. Зираттарды жобалау және салу тәртібі</w:t>
      </w:r>
    </w:p>
    <w:bookmarkEnd w:id="35"/>
    <w:bookmarkStart w:name="z42" w:id="36"/>
    <w:p>
      <w:pPr>
        <w:spacing w:after="0"/>
        <w:ind w:left="0"/>
        <w:jc w:val="both"/>
      </w:pPr>
      <w:r>
        <w:rPr>
          <w:rFonts w:ascii="Times New Roman"/>
          <w:b w:val="false"/>
          <w:i w:val="false"/>
          <w:color w:val="000000"/>
          <w:sz w:val="28"/>
        </w:rPr>
        <w:t>
      13. Қабірлерді жобалау және салу:</w:t>
      </w:r>
    </w:p>
    <w:bookmarkEnd w:id="36"/>
    <w:bookmarkStart w:name="z43" w:id="37"/>
    <w:p>
      <w:pPr>
        <w:spacing w:after="0"/>
        <w:ind w:left="0"/>
        <w:jc w:val="both"/>
      </w:pPr>
      <w:r>
        <w:rPr>
          <w:rFonts w:ascii="Times New Roman"/>
          <w:b w:val="false"/>
          <w:i w:val="false"/>
          <w:color w:val="000000"/>
          <w:sz w:val="28"/>
        </w:rPr>
        <w:t>
      1) қабірлердің учаскелері арасындағы қашықтық ұзын жақтары бойынша кемінде 1 метрді, ал қысқа жақтары бойынша кемінде 0,5 метрді құрайды;</w:t>
      </w:r>
    </w:p>
    <w:bookmarkEnd w:id="37"/>
    <w:bookmarkStart w:name="z44" w:id="38"/>
    <w:p>
      <w:pPr>
        <w:spacing w:after="0"/>
        <w:ind w:left="0"/>
        <w:jc w:val="both"/>
      </w:pPr>
      <w:r>
        <w:rPr>
          <w:rFonts w:ascii="Times New Roman"/>
          <w:b w:val="false"/>
          <w:i w:val="false"/>
          <w:color w:val="000000"/>
          <w:sz w:val="28"/>
        </w:rPr>
        <w:t>
      2)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8"/>
    <w:bookmarkStart w:name="z45" w:id="39"/>
    <w:p>
      <w:pPr>
        <w:spacing w:after="0"/>
        <w:ind w:left="0"/>
        <w:jc w:val="both"/>
      </w:pPr>
      <w:r>
        <w:rPr>
          <w:rFonts w:ascii="Times New Roman"/>
          <w:b w:val="false"/>
          <w:i w:val="false"/>
          <w:color w:val="000000"/>
          <w:sz w:val="28"/>
        </w:rPr>
        <w:t>
      3)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9"/>
    <w:bookmarkStart w:name="z46" w:id="40"/>
    <w:p>
      <w:pPr>
        <w:spacing w:after="0"/>
        <w:ind w:left="0"/>
        <w:jc w:val="both"/>
      </w:pPr>
      <w:r>
        <w:rPr>
          <w:rFonts w:ascii="Times New Roman"/>
          <w:b w:val="false"/>
          <w:i w:val="false"/>
          <w:color w:val="000000"/>
          <w:sz w:val="28"/>
        </w:rPr>
        <w:t>
      4)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0"/>
    <w:bookmarkStart w:name="z47" w:id="41"/>
    <w:p>
      <w:pPr>
        <w:spacing w:after="0"/>
        <w:ind w:left="0"/>
        <w:jc w:val="left"/>
      </w:pPr>
      <w:r>
        <w:rPr>
          <w:rFonts w:ascii="Times New Roman"/>
          <w:b/>
          <w:i w:val="false"/>
          <w:color w:val="000000"/>
        </w:rPr>
        <w:t xml:space="preserve"> 5-тарау. Жерлеу орындарын абаттандыруды ұйымдастыру және оларды күтіп-ұстау тәртібі</w:t>
      </w:r>
    </w:p>
    <w:bookmarkEnd w:id="41"/>
    <w:bookmarkStart w:name="z48" w:id="42"/>
    <w:p>
      <w:pPr>
        <w:spacing w:after="0"/>
        <w:ind w:left="0"/>
        <w:jc w:val="both"/>
      </w:pPr>
      <w:r>
        <w:rPr>
          <w:rFonts w:ascii="Times New Roman"/>
          <w:b w:val="false"/>
          <w:i w:val="false"/>
          <w:color w:val="000000"/>
          <w:sz w:val="28"/>
        </w:rPr>
        <w:t>
      14. Жерлеу орындарын абаттандыру және оларды күтіп-ұстау:</w:t>
      </w:r>
    </w:p>
    <w:bookmarkEnd w:id="42"/>
    <w:bookmarkStart w:name="z49" w:id="43"/>
    <w:p>
      <w:pPr>
        <w:spacing w:after="0"/>
        <w:ind w:left="0"/>
        <w:jc w:val="both"/>
      </w:pPr>
      <w:r>
        <w:rPr>
          <w:rFonts w:ascii="Times New Roman"/>
          <w:b w:val="false"/>
          <w:i w:val="false"/>
          <w:color w:val="000000"/>
          <w:sz w:val="28"/>
        </w:rPr>
        <w:t>
      Жерлеуге бөлінген учаскенің шекарасында:</w:t>
      </w:r>
    </w:p>
    <w:bookmarkEnd w:id="43"/>
    <w:bookmarkStart w:name="z50" w:id="44"/>
    <w:p>
      <w:pPr>
        <w:spacing w:after="0"/>
        <w:ind w:left="0"/>
        <w:jc w:val="both"/>
      </w:pPr>
      <w:r>
        <w:rPr>
          <w:rFonts w:ascii="Times New Roman"/>
          <w:b w:val="false"/>
          <w:i w:val="false"/>
          <w:color w:val="000000"/>
          <w:sz w:val="28"/>
        </w:rPr>
        <w:t>
      1) табиғи тастан немесе бетоннан жасалған қабір үсті ескерткіштер мен құрылыстар, гүлзарлар мен орындықтар орнатуға;</w:t>
      </w:r>
    </w:p>
    <w:bookmarkEnd w:id="44"/>
    <w:bookmarkStart w:name="z51" w:id="45"/>
    <w:p>
      <w:pPr>
        <w:spacing w:after="0"/>
        <w:ind w:left="0"/>
        <w:jc w:val="both"/>
      </w:pPr>
      <w:r>
        <w:rPr>
          <w:rFonts w:ascii="Times New Roman"/>
          <w:b w:val="false"/>
          <w:i w:val="false"/>
          <w:color w:val="000000"/>
          <w:sz w:val="28"/>
        </w:rPr>
        <w:t>
      2) қабір басында гүл, кейіннен қырқылып отырылатын сәндік бұтадан қоршау отырғызуға жол беріледі.</w:t>
      </w:r>
    </w:p>
    <w:bookmarkEnd w:id="45"/>
    <w:bookmarkStart w:name="z52" w:id="46"/>
    <w:p>
      <w:pPr>
        <w:spacing w:after="0"/>
        <w:ind w:left="0"/>
        <w:jc w:val="both"/>
      </w:pPr>
      <w:r>
        <w:rPr>
          <w:rFonts w:ascii="Times New Roman"/>
          <w:b w:val="false"/>
          <w:i w:val="false"/>
          <w:color w:val="000000"/>
          <w:sz w:val="28"/>
        </w:rPr>
        <w:t>
      15. Зираттарды одан әрі күтіп-ұстауды жақын туысы тиісті тәртіппен қамтамасыз етеді.</w:t>
      </w:r>
    </w:p>
    <w:bookmarkEnd w:id="46"/>
    <w:bookmarkStart w:name="z53" w:id="47"/>
    <w:p>
      <w:pPr>
        <w:spacing w:after="0"/>
        <w:ind w:left="0"/>
        <w:jc w:val="both"/>
      </w:pPr>
      <w:r>
        <w:rPr>
          <w:rFonts w:ascii="Times New Roman"/>
          <w:b w:val="false"/>
          <w:i w:val="false"/>
          <w:color w:val="000000"/>
          <w:sz w:val="28"/>
        </w:rPr>
        <w:t>
      16.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7"/>
    <w:bookmarkStart w:name="z54" w:id="48"/>
    <w:p>
      <w:pPr>
        <w:spacing w:after="0"/>
        <w:ind w:left="0"/>
        <w:jc w:val="both"/>
      </w:pPr>
      <w:r>
        <w:rPr>
          <w:rFonts w:ascii="Times New Roman"/>
          <w:b w:val="false"/>
          <w:i w:val="false"/>
          <w:color w:val="000000"/>
          <w:sz w:val="28"/>
        </w:rPr>
        <w:t>
      17.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8"/>
    <w:bookmarkStart w:name="z55" w:id="49"/>
    <w:p>
      <w:pPr>
        <w:spacing w:after="0"/>
        <w:ind w:left="0"/>
        <w:jc w:val="left"/>
      </w:pPr>
      <w:r>
        <w:rPr>
          <w:rFonts w:ascii="Times New Roman"/>
          <w:b/>
          <w:i w:val="false"/>
          <w:color w:val="000000"/>
        </w:rPr>
        <w:t xml:space="preserve"> 6-тарау. Зиратқа арналған жер учаскелерін есепке алу және тіркеу тәртібі</w:t>
      </w:r>
    </w:p>
    <w:bookmarkEnd w:id="49"/>
    <w:bookmarkStart w:name="z56" w:id="50"/>
    <w:p>
      <w:pPr>
        <w:spacing w:after="0"/>
        <w:ind w:left="0"/>
        <w:jc w:val="both"/>
      </w:pPr>
      <w:r>
        <w:rPr>
          <w:rFonts w:ascii="Times New Roman"/>
          <w:b w:val="false"/>
          <w:i w:val="false"/>
          <w:color w:val="000000"/>
          <w:sz w:val="28"/>
        </w:rPr>
        <w:t>
      18.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50"/>
    <w:bookmarkStart w:name="z57" w:id="51"/>
    <w:p>
      <w:pPr>
        <w:spacing w:after="0"/>
        <w:ind w:left="0"/>
        <w:jc w:val="both"/>
      </w:pPr>
      <w:r>
        <w:rPr>
          <w:rFonts w:ascii="Times New Roman"/>
          <w:b w:val="false"/>
          <w:i w:val="false"/>
          <w:color w:val="000000"/>
          <w:sz w:val="28"/>
        </w:rPr>
        <w:t>
      19.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51"/>
    <w:bookmarkStart w:name="z58" w:id="52"/>
    <w:p>
      <w:pPr>
        <w:spacing w:after="0"/>
        <w:ind w:left="0"/>
        <w:jc w:val="left"/>
      </w:pPr>
      <w:r>
        <w:rPr>
          <w:rFonts w:ascii="Times New Roman"/>
          <w:b/>
          <w:i w:val="false"/>
          <w:color w:val="000000"/>
        </w:rPr>
        <w:t xml:space="preserve"> 7-тарау. Жерлеуге, зират қорымдарын күтіп ұстауға және оларға қызмет көрсетуге шарт жасасу және оның талаптарының сақталуын бақылауды жүзеге асыру тәртібі</w:t>
      </w:r>
    </w:p>
    <w:bookmarkEnd w:id="52"/>
    <w:bookmarkStart w:name="z59" w:id="53"/>
    <w:p>
      <w:pPr>
        <w:spacing w:after="0"/>
        <w:ind w:left="0"/>
        <w:jc w:val="both"/>
      </w:pPr>
      <w:r>
        <w:rPr>
          <w:rFonts w:ascii="Times New Roman"/>
          <w:b w:val="false"/>
          <w:i w:val="false"/>
          <w:color w:val="000000"/>
          <w:sz w:val="28"/>
        </w:rPr>
        <w:t>
      20.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53"/>
    <w:bookmarkStart w:name="z60" w:id="54"/>
    <w:p>
      <w:pPr>
        <w:spacing w:after="0"/>
        <w:ind w:left="0"/>
        <w:jc w:val="both"/>
      </w:pPr>
      <w:r>
        <w:rPr>
          <w:rFonts w:ascii="Times New Roman"/>
          <w:b w:val="false"/>
          <w:i w:val="false"/>
          <w:color w:val="000000"/>
          <w:sz w:val="28"/>
        </w:rPr>
        <w:t>
      21. Зират қорымының әкімшілігі мыналарды:</w:t>
      </w:r>
    </w:p>
    <w:bookmarkEnd w:id="54"/>
    <w:bookmarkStart w:name="z61" w:id="55"/>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5"/>
    <w:bookmarkStart w:name="z62" w:id="56"/>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6"/>
    <w:bookmarkStart w:name="z63" w:id="57"/>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7"/>
    <w:bookmarkStart w:name="z64" w:id="58"/>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8"/>
    <w:bookmarkStart w:name="z65" w:id="59"/>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9"/>
    <w:bookmarkStart w:name="z66" w:id="60"/>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60"/>
    <w:bookmarkStart w:name="z67" w:id="61"/>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