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6f9a" w14:textId="7bf6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облысында есептеу аспаптары жоқ тұтынушылар үшін газбен жабдықтау жөніндегі коммуналдық көрсетілетін қызметтерді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әкімдігінің 2024 жылғы 24 қаңтардағы № 05/01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облысында есептеу аспаптары жоқ тұтынушылар үшін газбен жабдықтау жөніндегі коммуналдық көрсетілетін қызметтерді тұтыну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"Ұлытау облысының энергетика және тұрғын үй-коммуналдық шаруашылық басқармасы" мемлекеттік мекемесі осы қаулыдан туындайтын қажетті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Ұлытау облысы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облысында есептеу аспаптары жоқ тұтынушылар үшін газбен жабдықтау жөніндегі коммуналдық көрсетілетін қызметтерді тұтыну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тұтыну сипаттамасы (тауарлық газ)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тұтыну нормасы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және орталықтандырылған ыстық сумен жабдықтау болған кезде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және суды газбен ысытқыш болған кезде (орталықтандырылған ыстық сумен жабдықтау болмаған кезде)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плитасы болған және орталықтандырылған ыстық сумен жабдықтау және суды газбен ысытқыш болмаған кезде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жылу беруге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ауданға айына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Тауарлық газын тұтыну нормалары "Тауарлық және сұйытылған мұнай газын тұтыну нормаларын есептеу мен бекіту қағидаларын бекіту туралы" Қазақстан Республикасы Энергетика министрінің 2018 жылғы 18 қыркүйектегі № 377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есептелген (нормативтік құқықтық актілерді мемлекеттік тіркеу тізілімінде № 17472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