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7568" w14:textId="0837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ұйымдарында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әкімдігінің 2024 жылғы 16 ақпандағы № 11/01 қаулысы.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7-3) тармақшасына сәйкес, Ұлытау облысының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Мектепке дейінгі тәрбие мен оқытуға мемлекеттік білім беру тапсырысы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Мектепке дейінгі тәрбие мен оқытуға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 аппарататының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енгізіледі, осы қаулының 1 тармағы 2024 жылғы 1 қаңтардан бастап туындаған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тапсырыс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Ұлытау облысы әкімдігінің 04.04.2024 </w:t>
      </w:r>
      <w:r>
        <w:rPr>
          <w:rFonts w:ascii="Times New Roman"/>
          <w:b w:val="false"/>
          <w:i w:val="false"/>
          <w:color w:val="ff0000"/>
          <w:sz w:val="28"/>
        </w:rPr>
        <w:t>№ 20/01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 және 01.04.2024 бастап туындаған құқықтық қатынастарға қолданылады).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беретін ұйымдардың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режимі бар топтар, оның ішінде 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режимі бар топтар, оның ішінде 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топтары, жалпы білім беретін мектептің жанындағы мектепалды даярлық сыныптары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үлгісіндегі 10,5 сағаттық топтары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апат аймағындағы өңірлер үшін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ата-ана төлемақысының мөлшері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Ұлытау облысы әкімдігінің 04.04.2024 </w:t>
      </w:r>
      <w:r>
        <w:rPr>
          <w:rFonts w:ascii="Times New Roman"/>
          <w:b w:val="false"/>
          <w:i w:val="false"/>
          <w:color w:val="ff0000"/>
          <w:sz w:val="28"/>
        </w:rPr>
        <w:t>№ 20/01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 және 01.04.2024 бастап туындаған құқықтық қатынастарға қолданылады).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балаға (1-3 жас) тамақтану үшін ата-ана төлемақысының мөлшері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балаға (3-5 жас) тамақтану үшін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(жекеменшік мектепке дейінгі ұйымдар)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