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d8d99" w14:textId="10d8d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2024 жылы көрсету туралы</w:t>
      </w:r>
    </w:p>
    <w:p>
      <w:pPr>
        <w:spacing w:after="0"/>
        <w:ind w:left="0"/>
        <w:jc w:val="both"/>
      </w:pPr>
      <w:r>
        <w:rPr>
          <w:rFonts w:ascii="Times New Roman"/>
          <w:b w:val="false"/>
          <w:i w:val="false"/>
          <w:color w:val="000000"/>
          <w:sz w:val="28"/>
        </w:rPr>
        <w:t>Ұлытау облысы Жезқазған қалалық мәслихатының 2024 жылғы 6 наурыздағы № 16/91 шешімі</w:t>
      </w:r>
    </w:p>
    <w:p>
      <w:pPr>
        <w:spacing w:after="0"/>
        <w:ind w:left="0"/>
        <w:jc w:val="both"/>
      </w:pPr>
      <w:bookmarkStart w:name="z4"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 126</w:t>
      </w:r>
      <w:r>
        <w:rPr>
          <w:rFonts w:ascii="Times New Roman"/>
          <w:b w:val="false"/>
          <w:i w:val="false"/>
          <w:color w:val="000000"/>
          <w:sz w:val="28"/>
        </w:rPr>
        <w:t xml:space="preserve"> бұйрығына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Жезқазған қалалық мәслихаты ШЕШТІ:</w:t>
      </w:r>
    </w:p>
    <w:bookmarkEnd w:id="0"/>
    <w:bookmarkStart w:name="z5" w:id="1"/>
    <w:p>
      <w:pPr>
        <w:spacing w:after="0"/>
        <w:ind w:left="0"/>
        <w:jc w:val="both"/>
      </w:pPr>
      <w:r>
        <w:rPr>
          <w:rFonts w:ascii="Times New Roman"/>
          <w:b w:val="false"/>
          <w:i w:val="false"/>
          <w:color w:val="000000"/>
          <w:sz w:val="28"/>
        </w:rPr>
        <w:t xml:space="preserve">
      1. 2024 жылы Жезқазған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("Қазақстан Республикасының мемлекеттік қызметі туралы" Қазақстан Республикасы Заңының 56-бабының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шектеулерді ескере отырып) төмендегі әлеуметтік қолдау шаралары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екі мың еселенген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шешімнің 1-тармағының күші ветеринария саласындағы қызметті жүзеге асыратын ветеринария пунктерінің ветеринария мамандарына да қолданылады.</w:t>
      </w:r>
    </w:p>
    <w:bookmarkEnd w:id="4"/>
    <w:bookmarkStart w:name="z9" w:id="5"/>
    <w:p>
      <w:pPr>
        <w:spacing w:after="0"/>
        <w:ind w:left="0"/>
        <w:jc w:val="both"/>
      </w:pPr>
      <w:r>
        <w:rPr>
          <w:rFonts w:ascii="Times New Roman"/>
          <w:b w:val="false"/>
          <w:i w:val="false"/>
          <w:color w:val="000000"/>
          <w:sz w:val="28"/>
        </w:rPr>
        <w:t>
      3. Осы шешімнің орындалуын бақылау Жезқазған қалалық мәслихатының экономикалық даму және бюджет мәселесі бойынша тұрақты комиссиясына жүктелсін.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Капарова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