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187df" w14:textId="0e18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2023 жылғы 27 желтоқсандағы № 14/79 "2024-2026 жылдарға арналған ауылдық округтер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Жезқазған қалалық мәслихатының 2024 жылғы 7 наурыздағы № 17/100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Жезқазған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"2024-2026 жылдарға арналған ауылдық округтер бюджеті туралы" 2023 жылғы 27 желтоқсандағы №14/79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191715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Кеңгір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106 673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35 935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70 738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120 705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-14 032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14 032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14 032 мың теңге."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2024-2026 жылдарға арналған Талап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67 247 мың теңге, оның ішінде: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1 916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65 331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73 780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- 6 533 мың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6 533 мың теңге, оның ішінде: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6 533 мың теңге."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07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Кеңгір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07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5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Талап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07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қалалық бюджеттен ауылдық округтерінің бюджетіне берілетін ағымдағы нысаналы трансферттер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барлығы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ауылында футбол алаңын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ауылында шағын футбол алаңын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Кеңгір ауылында ауыз суды тазартатын модуль блогын орнату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ауылында кәріз және су қысымы станциясын ағымдағы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