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c1b67" w14:textId="5cc1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2023 жылғы 26 желтоқсандағы № 13/71 "2024-2026 жылдарға арналған Жезқазған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Жезқазған қалалық мәслихатының 2024 жылғы 24 мамырдағы № 18/105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Жезқазған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"2024-2026 жылдарға арналған Жезқазған қаласының бюджеті туралы" 2023 жылғы 26 желтоқсандағы №13/71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191710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40 248 177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24 617 140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75 374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664 035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14 891 628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- 47 461 561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19 254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22 152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2 898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- 7 232 638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7 232 638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22 152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1 293 192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8 503 678 мың теңге."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Р.Қапарова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40248177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мүгедектігі бар балаларды материалдық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мүгедектігі бар адамдардың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Апатты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шұғыл шығындарға арналған резервінің есебінен дамуға бағытталған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-7232638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8503678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ағымдағы нысаналы трансферттер мен нысаналы даму трансферттері,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14913780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12870066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Қазақстан Республикасында мүгедектігі бар адамдардың құқықтарын қамтамасыз етуге және өмір сүру сапасын жақсартуға берілетін 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мемлекеттік бюджет қаражаты есебінен ұсталатын азаматтық қызметшілердің жекелеген санаттарының, ұйымдар жұмыскерлерінің , қазыналық кәсіпорындар жұмыскерлерінің жалақысын арттыруға берілетін 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халықтың әлеуметтік осал топтары үшін коммуналдық тұрғын үй сатып алуға берілетін 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аудандық маңызы бар автомобиль жолдарын (қала көшелерін) және елді мекендердің ішкі жолдарын күрделі , орташа және ағымдағы жөндеуге берілетін 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12870066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"САРЫ-АРҚА" МГ "Жезқазған"-АГТС-тен бастап Жезқазған каласының газ тарату желілерін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жылу желілерін қайта жаңарту және жаңғырту, 3 кезек , 1 іске қосу кешені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Алашахана көшесі, 34 мекенжайы бойынша тұрғын үй ге ИКИ құрылысына ЖСҚ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Батыс ауданының жаңа шағын ауданына кәріздік желілер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Батыс ауданының жаңа шағын ауданына магистральдық суь таратқыш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Батыс ауданының жаңа шағын ауданына магистральдық жылу желісін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Жезқазған қаласындағы жылу желілерін қайта жаңарту және жаңғырту, 3 кезек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Жезқазған қаласының қалаішілік су құбыры желілерін қайта жаңарту 2 кезек, 2 түзету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Жезқазған қаласының қалаішілік су құбыры желілерін қайта жаңарту 3 кезек, 2 түзету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Жезқазған қаласындағы шаруашылық-ауыз су тазарту құрылыстарын қайта жаңарту (II кезең)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Гагарина көшесі 70/3 мекенжайы бойынша 5 қабатты 28 пәтерлі тұрғын үй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жылу желілерін қайта жаңарту және жаңғырту, ТМ 11", құрылыстың 2 кезегі, 3 іске қосу кешені. Түзету.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жылу желілерін қайта жаңарту және жаңғырту, ТМ 11", құрылыстың 2 кезегі, 5 іске қосу кешені. Түзету.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ауылдық округтер бюджетіне ағымдағы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ауылында футбол алаңын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ауылында шағын футбол алаңын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Кеңгір ауылында ауыз суды тазартатын модуль блогын орнату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ауылында кәріз және су қысымы станциясын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ауылы, Молодежная көшесінің су құбыры желілерін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ауылы, Құрманғазы көшесінің су құбыры желілерін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