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a8da" w14:textId="ddba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2023 жылғы 29 желтоқсандағы № 129 "2024-2026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2024 жылғы 14 наурыздағы № 143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"2024-2026 жылдарға арналған Жәйрем және Шалғы кенттерінің бюджеті туралы" 2023 жылы 29 желтоқсандағы №129 (Нормативтік құқықтық актілерді мемлекеттік тіркеу Тізілімінде №191993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1 322 806 мың тенге,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50 885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4 115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1 267 806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1 369 199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46 393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46 393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46 393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Жәйрем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2024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