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f90" w14:textId="bf33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және Жәйрем кенті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2024 жылғы 28 наурыздағы № 150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Экология, геология және табиғи ресурстар министрінің 2021 жылғы 14 қыркүйектегі № 377 "Халық үшін қатты тұрмыстық қалдықтарды жинауға, тасымалдауға, сұрыптауға және көмугеарналған тарифті есептеу әдістемесін бекіту туралы" (Қазақстан Республикасының Әділет министрлігінде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 бойынша халық үшін тұрмыстық қатты қалдықтарды жинауға, тасымалдауға, сұрыптауға және көмуге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Жәйрем кенті бойынша халық үшін тұрмыстық қатты қалдықтарды жинауға, тасымалдауға және сұрыптауға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Қаражал қалалық мәслихатының "Қаражал қаласы бойынша халық үшін тұрмыстық қатты қалдықтарды жинауға, тасымалдауға, сұрыптауға және көмуге арналған тарифтерді бекіту туралы" 2023 жылғы 27 желтоқсандағы №102 (нормативтік құқықтық актілерді мемлекеттік тіркеу Тізілімінде №191986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бойнша халық үшін қатты тұрмыстық қалдықтарды жинауға, тасымалдауға, сұрыптауға және көмуге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бірлігіне (көлеміне),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Жәйрем кенті бойнша халық үшін қатты тұрмыстық қалдықтарды жинауға, тасымалдауға және сұрыптауға арналған тарифтер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бірлігіне (көлеміне),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