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28d1" w14:textId="4722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Жаңаарқа ауданының әкімінің 2024 жылғы 10 қаңтардағы № 1 шешімі. Күші жойылды - Ұлытау облысы Жаңаарқа ауданының әкімінің 2024 жылғы 22 сәуірдегі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Ұлытау облысы Жаңаарқа ауданының әкімінің 22.04.2024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Заңының,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Төтенше жағдайлар министрінің м.а. 2023 жылғы 10 мамырдағы "Табиғи және техногендік сипаттағы төтенше жағдайлардың сыныптамасын белгілеу туралы" №240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Ұлытау облысы Жаңаарқа ауданында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жағдайды жою басшысы болып Жаңаарқа ауданы әкімінің орынбасары Ибраев Мұрат Есіркепұлы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 және 2023 жылғы 31 желтоқсанынан бастап туындаған құқықтық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Қ.Қожықаев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