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6e62" w14:textId="0a96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әкімінің 2024 жылғы 4 сәуірдегі № 2 шешімі. Күші жойылды - Ұлытау облысы Жаңаарқа ауданының әкімінің 2024 жылғы 30 мамырдағы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Жаңаарқа ауданының әкімінің 30.05.2024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Заңының,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м.а. 2023 жылғы 10 мамырдағы "Табиғи және техногендік сипаттағы төтенше жағдайлардың сыныптамасын белгілеу туралы" №240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облысы Жаңаарқа ауданы әкімдігінің жанындағы төтенше жағдайлардың алдын алу және жою жөніндегі комиссия отырысының 2024 жылғы 02 сәуірдегі №2 хаттамасы негізінде, Жаңаарқа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облысы Жаңаарқа ауданының Қараағаш ауылдық округінде жергілікті ауқымдағы табиғи сипаттағы төтенше жағдай жариялансын.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Жаңаарқа ауданының әкімінің 11.04.2024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Жаңаарқа ауданы әкімінің орынбасары Ибраев Мұрат Есіркепұлы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 және 2024 жылғы 26 наурыздан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