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f7c83" w14:textId="6ff7c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ауданы әкімінің 2024 жылғы 4 сәуірдегі № 2 "Жергілікті ауқымдағы табиғи сипаттағы төтенше жағдайды жариялау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Жаңаарқа ауданының әкімінің 2024 жылғы 11 сәуірдегі № 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Заңының, 33 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 бабының 2 тармағы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Төтенше жағдайлар министрінің м.а. 2023 жылғы 10 мамырдағы "Табиғи және техногендік сипаттағы төтенше жағдайлардың сыныптамасын белгілеу туралы" №240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Ұлытау облысы Жаңаарқа ауданы әкімдігінің жанындағы төтенше жағдайлардың алдын алу және жою жөніндегі комиссия отырысының 2024 жылғы 10 сәуірдегі №3 хаттамасы және Жаңаарқа аудандық прокуратурасының 2024 жылғы 10 сәуірдегі №2-08-24-00324 наразылықтың негізінде, Жаңаарқа ауданының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"Жергілікті ауқымдағы табиғи сипаттағы төтенше жағдайды жариялау туралы" Жаңаарқа ауданы әкімінің 2024 жылғы 4 сәуірдегі №2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Ұлытау облысы Жаңаарқа ауданының Қараағаш ауылдық округінде жергілікті ауқымдағы табиғи сипаттағы төтенше жағдай жариялансын.".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Төтенше жағдайды жою басшысы болып Жаңаарқа ауданы әкімінің орынбасары Ибраев Мұрат Есіркепұлы тағайындалсын және осы шешімнен туындайтын тиісті іс-шараларды жүргізу тапсырылсын.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 және 2024 жылғы 26 наурыздан бастап туындаған құқықтық қатынастарға таратылады.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Жаңаарқа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Қ.Қожықаев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