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160b" w14:textId="5251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сипаттағы төтенше жағдайды жариялау туралы" Жаңаарқа ауданы әкімдігінің 2024 жылғы 10 қаңтардағы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ауданының әкімінің 2024 жылғы 22 сәуірдегі № 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"Табиғи сипаттағы төтенше жағдайды жариялау туралы" Жаңаарқа ауданы әкімдігінің 2024 жылғы 10 қаңтардағы №1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Қ.Қожықаев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