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94e96" w14:textId="bd94e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Ұлытау аудандық мәслихатының 2023 жылғы 27 желтоқсандағы XІI сессиясының "Ұлытау ауданының 2024-2026 жылдарға арналған бюджеті туралы" № 81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Ұлытау облысы Ұлытау аудандық мәслихатының 2024 жылғы 30 мамырдағы № 121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ШЕШТІМ ҚБЫЛДАДЫ: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Ұлытау аудандық мәслихатының 2023 жылғы 27 желтоқсандағы XІI сессиясының "Ұлытау ауданының 2024-2026 жылдарға арналған бюджеті туралы" №81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2024-2026 жылдарға арналған аудандық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–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8 776 354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6 294 982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30 037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4 283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2 446 862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8 818 668,7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57 892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118 144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60 252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- 366 459,7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366 459,7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118 144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60 252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329 668,7 мың теңге.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А.Құрмансейітов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XVII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30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121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XIІ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81 шешіміне 1 қосымша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Ұлытау ауданының 2024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8776354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6294982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418793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307130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5485704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5477035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2409836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8818668,7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2430790,7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2255194,7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Әлеуметтік, табиғи және техногендік сипаттағы төтенше жағдайларды жою үшін жергілікті атқарушы органның төтенше резерві есебінен іс-шаралар өткізуге арналған мемлекеттік басқарудың басқа деңгейлеріне берілетін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95542,1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атаулы 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өкiлеттi органдардың шешiмi бойынша мұқтаж азаматтардың жекелеген топтарына 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жеке көмекшінің және есту бойынша мүгедектігі бар адамдарға қолмен көрсететін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327482,7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229714,7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229714,7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229714,7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 желілерін салу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жер-шаруашылық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Өнеркәсіп, сәулет, қала құрылысы және құрылыс қызметі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95950,9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Сәулет, қала құрылысы және құрылыс қызметі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Әлеуметтік, табиғи және техногендік сипаттағы төтенше жағдайларды жою үшін жергілікті атқарушы органның төтенше резерві есебінен іс-шаралар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65319,9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 және елді мекендердің бас жоспарларының схемаларын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(облыстың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шешімі бойынша толық пайдалануға рұқсат етілген, өткен қаржы жылында бөлінген, пайдаланылмаған (түгел пайдаланылмаған) нысаналы даму трансферттерінің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-375184,7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375184,7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329668,7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XVII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30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121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XIІ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№81 шешіміне 4 қосымша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аудандық бюджет құрамында нысаналы трансферттер мен бюджеттік кредиттер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2409836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1945698,2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526341,9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1945698,2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нарығын дамытуға бағытталған іс-шараларды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ішкі жолдарын күрделі, орташа және ағымдағы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1259988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512532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ішкі жолдарын күрделі, орташа және ағымдағы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70542,5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Кәріз жүйесін ағымдағы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24999,6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Мамандарды әлеуметтік қолдау шараларын іске асыру үшін жергілікті атқарушы органдарға берілетін бюджеттік кредиттер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526341,9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Ұлытау ауданы Ұлытау ауылындағы Қазақстан Республикасы Тәуелсіздігінің 20 жылдығы көшесіндегі бір пәтерлі үш бөлмелі 10 коммуналдық тұрғын үйлерге және Тайжан көшесіндегі бір пәтерлі үш бөлмелі 10 коммуналдық тұрғын үйлерге инженерлік-коммуникациялық инфрақұрылым желілерін салу және абаттандыру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 Ұлытау ауылындағы су құбырларын қайта жаңғырту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63259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Қиыршық тасты тасымалдау карьеріне ұзындығы 1 км болатын ВЛ- 35 кВ әуе электр желісінің құрылысы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69397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үйлердің құрылысы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65319,9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Жезді кентінде салынатын 160 орындық денешынықтыру- сауықтыру кешенінің құрылысы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268366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XVII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30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121 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XIІ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№81 шешіміне 5 қосымша</w:t>
            </w:r>
          </w:p>
        </w:tc>
      </w:tr>
    </w:tbl>
    <w:bookmarkStart w:name="z3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аудандық бюджеттің бюджеттік инвестициялық жобаларды іске асыруға бағытталған бағдарламаларының тізбесі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506488,7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262482,7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100317,7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100317,7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100317,7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 желілерін салу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86238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XVII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30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121 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XIІ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№81 шешіміне 6 қосымша</w:t>
            </w:r>
          </w:p>
        </w:tc>
      </w:tr>
    </w:tbl>
    <w:bookmarkStart w:name="z3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кенттер, ауылдық округтер бюджеттеріне аудандық бюджеттен нысаналы трансферттер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2125797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2125797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2125797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Жезді кенті бюджетінің құрамында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152841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 аппаратының ағымдағы шығындары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Ұлытау ауылдық округі бюджетінің құрамында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495765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106647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43342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 аппаратының ағымдағы шығындары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Ақтас кенті бюджетінің құрамында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 күрделі және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 аппаратының ағымдағы шығындары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Қарсақпай кенті бюджетінің құрамында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145463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 аппаратының ағымдағы шығындары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130321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Қаракеңгір ауылдық округі бюджетінің құрамында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 аппаратының ағымдағы шығындары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104642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Аманкелді ауылдық округі бюджетінің құрамында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 аппаратының ағымдағы шығындары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 ауылдық округі бюджетінің құрамында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 аппаратының ағымдағы шығындары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 ауылдық округі бюджетінің құрамында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 аппаратының ағымдағы шығындары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 ауылдық округі бюджетінің құрамында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 аппаратының ағымдағы шығындары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Мибұлақ ауылдық округі бюджетінің құрамында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 аппаратының ағымдағы шығындары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Сарысу ауылдық округі бюджетінің құрамында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936819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 аппаратының ағымдағы шығындары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 күрделі және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899734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Жанкелді ауылдық округі бюджетінің құрамында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 аппаратының ағымдағы шығындары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Терісаққан ауылдық округі бюджетінің құрамында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 аппаратының ағымдағы шығындары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Борсеңгір ауылдық округі бюджетінің құрамында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 аппаратының ағымдағы шығындары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Қоскөл ауылдық округі бюджетінің құрамында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 аппаратының ағымдағы шығындары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